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82020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ab/>
      </w:r>
      <w:r>
        <w:rPr>
          <w:b/>
          <w:bCs/>
          <w:sz w:val="22"/>
        </w:rPr>
        <w:tab/>
      </w:r>
      <w:r>
        <w:rPr>
          <w:b/>
          <w:bCs/>
          <w:sz w:val="22"/>
        </w:rPr>
        <w:tab/>
      </w:r>
      <w:r w:rsidR="00516077">
        <w:rPr>
          <w:b/>
          <w:bCs/>
          <w:sz w:val="22"/>
        </w:rPr>
        <w:t xml:space="preserve">             </w:t>
      </w:r>
      <w:r w:rsidR="00CE0150">
        <w:rPr>
          <w:b/>
          <w:bCs/>
          <w:sz w:val="22"/>
        </w:rPr>
        <w:t xml:space="preserve">   </w:t>
      </w:r>
      <w:r w:rsidR="00516077">
        <w:rPr>
          <w:b/>
          <w:bCs/>
          <w:sz w:val="22"/>
        </w:rPr>
        <w:t xml:space="preserve"> </w:t>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r>
      <w:r w:rsidR="00CE0150">
        <w:rPr>
          <w:b/>
          <w:bCs/>
          <w:sz w:val="22"/>
        </w:rPr>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D85D96" w:rsidP="002C6077">
      <w:pPr>
        <w:rPr>
          <w:sz w:val="22"/>
        </w:rPr>
      </w:pPr>
      <w:r w:rsidRPr="00D85D96">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Default="002C6077" w:rsidP="002C6077">
      <w:pPr>
        <w:jc w:val="both"/>
        <w:rPr>
          <w:sz w:val="22"/>
          <w:szCs w:val="22"/>
          <w:lang w:val="es-ES_tradnl"/>
        </w:rPr>
      </w:pPr>
    </w:p>
    <w:p w:rsidR="002C6077" w:rsidRPr="00820205" w:rsidRDefault="002C6077" w:rsidP="002C6077">
      <w:pPr>
        <w:jc w:val="both"/>
        <w:rPr>
          <w:sz w:val="2"/>
          <w:szCs w:val="22"/>
          <w:lang w:val="es-ES_tradnl"/>
        </w:rPr>
      </w:pPr>
    </w:p>
    <w:p w:rsidR="00CE0150" w:rsidRPr="00FD51C9" w:rsidRDefault="00CE0150" w:rsidP="00CE0150">
      <w:pPr>
        <w:spacing w:line="360" w:lineRule="auto"/>
        <w:jc w:val="center"/>
        <w:rPr>
          <w:b/>
          <w:bCs/>
          <w:iCs/>
          <w:szCs w:val="22"/>
        </w:rPr>
      </w:pPr>
      <w:r w:rsidRPr="00FD51C9">
        <w:rPr>
          <w:b/>
          <w:bCs/>
          <w:iCs/>
          <w:szCs w:val="22"/>
        </w:rPr>
        <w:t>Avis d’Appel d’Offres Ouvert (AAOO)</w:t>
      </w:r>
    </w:p>
    <w:p w:rsidR="00CE0150" w:rsidRPr="00516D49" w:rsidRDefault="00CE0150" w:rsidP="00CE0150">
      <w:pPr>
        <w:spacing w:line="360" w:lineRule="auto"/>
        <w:jc w:val="center"/>
        <w:rPr>
          <w:b/>
          <w:bCs/>
          <w:iCs/>
          <w:sz w:val="22"/>
          <w:szCs w:val="22"/>
        </w:rPr>
      </w:pPr>
      <w:r w:rsidRPr="00516D49">
        <w:rPr>
          <w:b/>
          <w:bCs/>
          <w:iCs/>
          <w:sz w:val="22"/>
          <w:szCs w:val="22"/>
        </w:rPr>
        <w:t xml:space="preserve">Enregistré dans le SIGMAP sous le numéro </w:t>
      </w:r>
      <w:r w:rsidRPr="006C6DFA">
        <w:rPr>
          <w:b/>
          <w:bCs/>
          <w:iCs/>
          <w:sz w:val="22"/>
          <w:szCs w:val="22"/>
        </w:rPr>
        <w:t>N°</w:t>
      </w:r>
      <w:r w:rsidRPr="006C6DFA">
        <w:rPr>
          <w:b/>
        </w:rPr>
        <w:t xml:space="preserve"> </w:t>
      </w:r>
      <w:r w:rsidRPr="006C6DFA">
        <w:rPr>
          <w:b/>
          <w:bCs/>
          <w:iCs/>
          <w:sz w:val="22"/>
          <w:szCs w:val="22"/>
        </w:rPr>
        <w:t>2017/F-2022</w:t>
      </w:r>
    </w:p>
    <w:p w:rsidR="00CE0150" w:rsidRPr="00FD51C9" w:rsidRDefault="00CE0150" w:rsidP="00CE0150">
      <w:pPr>
        <w:spacing w:line="360" w:lineRule="auto"/>
        <w:jc w:val="center"/>
        <w:rPr>
          <w:b/>
          <w:bCs/>
          <w:iCs/>
          <w:sz w:val="12"/>
          <w:szCs w:val="22"/>
        </w:rPr>
      </w:pPr>
    </w:p>
    <w:p w:rsidR="00CE0150" w:rsidRPr="00FD51C9" w:rsidRDefault="00CE0150" w:rsidP="00CE0150">
      <w:pPr>
        <w:spacing w:line="360" w:lineRule="auto"/>
        <w:jc w:val="center"/>
        <w:rPr>
          <w:b/>
          <w:bCs/>
          <w:iCs/>
          <w:sz w:val="28"/>
          <w:szCs w:val="22"/>
        </w:rPr>
      </w:pPr>
      <w:r w:rsidRPr="00FD51C9">
        <w:rPr>
          <w:b/>
          <w:bCs/>
          <w:iCs/>
          <w:sz w:val="28"/>
          <w:szCs w:val="22"/>
        </w:rPr>
        <w:t>AVIS D’APPEL D’OFFRES OUVERT N°0</w:t>
      </w:r>
      <w:r>
        <w:rPr>
          <w:b/>
          <w:bCs/>
          <w:iCs/>
          <w:sz w:val="28"/>
          <w:szCs w:val="22"/>
        </w:rPr>
        <w:t>9-CMSS 2022</w:t>
      </w:r>
    </w:p>
    <w:p w:rsidR="00CE0150" w:rsidRPr="00FD51C9" w:rsidRDefault="00CE0150" w:rsidP="00CE0150">
      <w:pPr>
        <w:spacing w:line="360" w:lineRule="auto"/>
        <w:jc w:val="center"/>
        <w:rPr>
          <w:b/>
          <w:bCs/>
          <w:iCs/>
          <w:sz w:val="4"/>
          <w:szCs w:val="22"/>
        </w:rPr>
      </w:pPr>
    </w:p>
    <w:p w:rsidR="00CE0150" w:rsidRPr="00FD51C9" w:rsidRDefault="00CE0150" w:rsidP="00CE0150">
      <w:pPr>
        <w:pStyle w:val="Paragraphedeliste"/>
        <w:numPr>
          <w:ilvl w:val="0"/>
          <w:numId w:val="123"/>
        </w:numPr>
        <w:spacing w:line="360" w:lineRule="auto"/>
        <w:ind w:left="426"/>
        <w:jc w:val="both"/>
        <w:rPr>
          <w:sz w:val="22"/>
          <w:szCs w:val="22"/>
        </w:rPr>
      </w:pPr>
      <w:r w:rsidRPr="00FD51C9">
        <w:rPr>
          <w:sz w:val="22"/>
          <w:szCs w:val="22"/>
        </w:rPr>
        <w:t xml:space="preserve">Cet Avis d’appel d’offres fait suite à l’Avis Général de Passation des Marchés éventuellement paru dans le plan de passation du </w:t>
      </w:r>
      <w:r>
        <w:rPr>
          <w:sz w:val="22"/>
          <w:szCs w:val="22"/>
        </w:rPr>
        <w:t>20</w:t>
      </w:r>
      <w:r w:rsidRPr="00FD51C9">
        <w:rPr>
          <w:sz w:val="22"/>
          <w:szCs w:val="22"/>
        </w:rPr>
        <w:t xml:space="preserve"> mai 202</w:t>
      </w:r>
      <w:r>
        <w:rPr>
          <w:sz w:val="22"/>
          <w:szCs w:val="22"/>
        </w:rPr>
        <w:t>2</w:t>
      </w:r>
      <w:r w:rsidRPr="00FD51C9">
        <w:rPr>
          <w:sz w:val="22"/>
          <w:szCs w:val="22"/>
        </w:rPr>
        <w:t xml:space="preserve"> de la CMSS, modifié.</w:t>
      </w:r>
    </w:p>
    <w:p w:rsidR="00CE0150" w:rsidRPr="007D36FE" w:rsidRDefault="00CE0150" w:rsidP="00CE0150">
      <w:pPr>
        <w:pStyle w:val="Paragraphedeliste"/>
        <w:numPr>
          <w:ilvl w:val="0"/>
          <w:numId w:val="123"/>
        </w:numPr>
        <w:spacing w:line="360" w:lineRule="auto"/>
        <w:jc w:val="both"/>
        <w:rPr>
          <w:b/>
          <w:sz w:val="22"/>
          <w:szCs w:val="22"/>
        </w:rPr>
      </w:pPr>
      <w:r w:rsidRPr="00FD51C9">
        <w:rPr>
          <w:sz w:val="22"/>
          <w:szCs w:val="22"/>
        </w:rPr>
        <w:t xml:space="preserve">2. La Direction Générale de la Caisse Malienne de Sécurité Sociale (CMSS), sollicite des offres fermées de la part de candidats éligibles et répondant aux qualifications requises pour </w:t>
      </w:r>
      <w:r>
        <w:rPr>
          <w:b/>
          <w:sz w:val="22"/>
          <w:szCs w:val="22"/>
        </w:rPr>
        <w:t>la</w:t>
      </w:r>
      <w:r w:rsidR="00B847FE">
        <w:rPr>
          <w:b/>
          <w:sz w:val="22"/>
          <w:szCs w:val="22"/>
        </w:rPr>
        <w:t xml:space="preserve"> </w:t>
      </w:r>
      <w:r>
        <w:rPr>
          <w:b/>
          <w:sz w:val="22"/>
          <w:szCs w:val="22"/>
        </w:rPr>
        <w:t>f</w:t>
      </w:r>
      <w:r w:rsidRPr="00915A19">
        <w:rPr>
          <w:b/>
          <w:sz w:val="22"/>
          <w:szCs w:val="22"/>
        </w:rPr>
        <w:t>ourniture de 150 000 cartes d'affiliés personnalisées pour les affiliés de la CMSS</w:t>
      </w:r>
      <w:r>
        <w:rPr>
          <w:b/>
          <w:sz w:val="22"/>
          <w:szCs w:val="22"/>
        </w:rPr>
        <w:t>en lot unique.</w:t>
      </w:r>
    </w:p>
    <w:p w:rsidR="00CE0150" w:rsidRPr="00FD51C9" w:rsidRDefault="00CE0150" w:rsidP="00CE0150">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CE0150" w:rsidRPr="00FD51C9" w:rsidRDefault="00CE0150" w:rsidP="00CE0150">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CE0150" w:rsidRPr="00FD51C9" w:rsidRDefault="00CE0150" w:rsidP="00CE0150">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CE0150" w:rsidRPr="00FD51C9" w:rsidRDefault="00CE0150" w:rsidP="00CE0150">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CE0150" w:rsidRPr="00FD51C9" w:rsidRDefault="00CE0150" w:rsidP="00CE0150">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CE0150" w:rsidRPr="00FD51C9" w:rsidRDefault="00CE0150" w:rsidP="00CE0150">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CE0150" w:rsidRPr="00FD51C9" w:rsidRDefault="00CE0150" w:rsidP="00CE0150">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CE0150" w:rsidRPr="00DD6D0F" w:rsidRDefault="00CE0150" w:rsidP="00CE0150">
      <w:pPr>
        <w:numPr>
          <w:ilvl w:val="0"/>
          <w:numId w:val="122"/>
        </w:numPr>
        <w:autoSpaceDE w:val="0"/>
        <w:autoSpaceDN w:val="0"/>
        <w:adjustRightInd w:val="0"/>
        <w:spacing w:line="276" w:lineRule="auto"/>
        <w:jc w:val="both"/>
        <w:rPr>
          <w:sz w:val="22"/>
          <w:szCs w:val="22"/>
        </w:rPr>
      </w:pPr>
      <w:r w:rsidRPr="00FD51C9">
        <w:rPr>
          <w:sz w:val="22"/>
          <w:szCs w:val="22"/>
        </w:rPr>
        <w:t>Les références financières (bilans ou ext</w:t>
      </w:r>
      <w:r>
        <w:rPr>
          <w:sz w:val="22"/>
          <w:szCs w:val="22"/>
        </w:rPr>
        <w:t>raits de bilans des années  2019-2020</w:t>
      </w:r>
      <w:r w:rsidRPr="00FD51C9">
        <w:rPr>
          <w:sz w:val="22"/>
          <w:szCs w:val="22"/>
        </w:rPr>
        <w:t xml:space="preserve"> et </w:t>
      </w:r>
      <w:r>
        <w:rPr>
          <w:sz w:val="22"/>
          <w:szCs w:val="22"/>
        </w:rPr>
        <w:t>2021</w:t>
      </w:r>
      <w:r w:rsidRPr="00FD51C9">
        <w:rPr>
          <w:sz w:val="22"/>
          <w:szCs w:val="22"/>
        </w:rPr>
        <w:t xml:space="preserve"> certifiés par un Expert-comptable ou attestés par un comptable agréé inscrit à l’ordre. Sur ces bilans, doit figurer la mention suivante apposée par le service des impôts compétent: </w:t>
      </w:r>
      <w:r w:rsidRPr="00FD51C9">
        <w:rPr>
          <w:b/>
          <w:i/>
          <w:sz w:val="22"/>
          <w:szCs w:val="22"/>
        </w:rPr>
        <w:t xml:space="preserve">«Bilans ou </w:t>
      </w:r>
      <w:r w:rsidRPr="00DD6D0F">
        <w:rPr>
          <w:b/>
          <w:i/>
          <w:sz w:val="22"/>
          <w:szCs w:val="22"/>
        </w:rPr>
        <w:t>extraits de bilans conformes aux déclarations souscrites au service des impôts»</w:t>
      </w:r>
      <w:r w:rsidRPr="00DD6D0F">
        <w:rPr>
          <w:sz w:val="22"/>
          <w:szCs w:val="22"/>
        </w:rPr>
        <w:t xml:space="preserve">.  </w:t>
      </w:r>
    </w:p>
    <w:p w:rsidR="00CE0150" w:rsidRPr="00DD6D0F" w:rsidRDefault="00CE0150" w:rsidP="00CE0150">
      <w:pPr>
        <w:numPr>
          <w:ilvl w:val="0"/>
          <w:numId w:val="124"/>
        </w:numPr>
        <w:autoSpaceDE w:val="0"/>
        <w:autoSpaceDN w:val="0"/>
        <w:adjustRightInd w:val="0"/>
        <w:jc w:val="both"/>
        <w:rPr>
          <w:szCs w:val="22"/>
        </w:rPr>
      </w:pPr>
      <w:r w:rsidRPr="00DD6D0F">
        <w:rPr>
          <w:sz w:val="22"/>
          <w:szCs w:val="22"/>
        </w:rPr>
        <w:t>Les sociétés nouvellement créés doivent fournir une attestation bancaire de disponibilité de fonds ou d’engagement à financer le marché d’un montant  de:</w:t>
      </w:r>
    </w:p>
    <w:p w:rsidR="00CE0150" w:rsidRPr="00DD6D0F" w:rsidRDefault="00CE0150" w:rsidP="00CE0150">
      <w:pPr>
        <w:pStyle w:val="Paragraphedeliste"/>
        <w:numPr>
          <w:ilvl w:val="0"/>
          <w:numId w:val="150"/>
        </w:numPr>
        <w:autoSpaceDE w:val="0"/>
        <w:autoSpaceDN w:val="0"/>
        <w:adjustRightInd w:val="0"/>
        <w:jc w:val="both"/>
        <w:rPr>
          <w:szCs w:val="22"/>
        </w:rPr>
      </w:pPr>
      <w:r>
        <w:rPr>
          <w:sz w:val="22"/>
          <w:szCs w:val="22"/>
        </w:rPr>
        <w:t>Trente millions de Francs (3</w:t>
      </w:r>
      <w:r w:rsidRPr="00DD6D0F">
        <w:rPr>
          <w:sz w:val="22"/>
          <w:szCs w:val="22"/>
        </w:rPr>
        <w:t>0 000 000);</w:t>
      </w:r>
    </w:p>
    <w:p w:rsidR="00CE0150" w:rsidRPr="00FD51C9" w:rsidRDefault="00CE0150" w:rsidP="00CE0150">
      <w:pPr>
        <w:jc w:val="both"/>
        <w:rPr>
          <w:sz w:val="22"/>
          <w:szCs w:val="22"/>
        </w:rPr>
      </w:pPr>
      <w:r w:rsidRPr="00FD51C9">
        <w:rPr>
          <w:sz w:val="22"/>
          <w:szCs w:val="22"/>
        </w:rPr>
        <w:lastRenderedPageBreak/>
        <w:t>Toutefois, pour l’appréciation des expériences, la candidature de ces sociétés doit être examinée au regard des capacités professionnelles et techniques notamment par le biais des expériences et références obtenues par leurs dirigeants ou leurs collaborateurs.</w:t>
      </w:r>
    </w:p>
    <w:p w:rsidR="00CE0150" w:rsidRPr="00FD51C9" w:rsidRDefault="00CE0150" w:rsidP="00CE0150">
      <w:pPr>
        <w:jc w:val="both"/>
        <w:rPr>
          <w:sz w:val="22"/>
          <w:szCs w:val="22"/>
        </w:rPr>
      </w:pPr>
      <w:r w:rsidRPr="00FD51C9">
        <w:rPr>
          <w:sz w:val="22"/>
          <w:szCs w:val="22"/>
        </w:rPr>
        <w:t>Le Soumissionnaire doit prouver, documentation à l’appui, qu’il satisfait aux exigences d’expérience ci-après :</w:t>
      </w:r>
    </w:p>
    <w:p w:rsidR="00CE0150" w:rsidRPr="00FD51C9" w:rsidRDefault="00CE0150" w:rsidP="00CE0150">
      <w:pPr>
        <w:jc w:val="both"/>
        <w:rPr>
          <w:sz w:val="22"/>
          <w:szCs w:val="22"/>
        </w:rPr>
      </w:pPr>
    </w:p>
    <w:p w:rsidR="00CE0150" w:rsidRPr="00DD6D0F" w:rsidRDefault="00CE0150" w:rsidP="00CE0150">
      <w:pPr>
        <w:numPr>
          <w:ilvl w:val="0"/>
          <w:numId w:val="122"/>
        </w:numPr>
        <w:autoSpaceDE w:val="0"/>
        <w:autoSpaceDN w:val="0"/>
        <w:adjustRightInd w:val="0"/>
        <w:jc w:val="both"/>
        <w:rPr>
          <w:szCs w:val="22"/>
        </w:rPr>
      </w:pPr>
      <w:r w:rsidRPr="00DD6D0F">
        <w:rPr>
          <w:sz w:val="22"/>
          <w:szCs w:val="22"/>
        </w:rPr>
        <w:t>Les références techniques deux (02) marchés similaires dont la moyenne des deux (2) marchés similaires atteint au moins le montant de l’offre du soumissionnaire ou que la valeur de chaque marché similaire atteint au moins le montant de la soumission pour chaque lot soutenus par les attestations de bonne exécution, les procès-verbaux de réception provisoire ou définitive et les copies des pages de garde de signature des marchés correspondants au cours des années 2017 à 2021, émanant d’organismes publics ou parapublics ou internationaux permettant de justifier de sa capacité à exécuter le marché dans les règles de l’art »  ;</w:t>
      </w:r>
    </w:p>
    <w:p w:rsidR="00CE0150" w:rsidRPr="00DD6D0F" w:rsidRDefault="00CE0150" w:rsidP="00CE0150">
      <w:pPr>
        <w:numPr>
          <w:ilvl w:val="0"/>
          <w:numId w:val="122"/>
        </w:numPr>
        <w:autoSpaceDE w:val="0"/>
        <w:autoSpaceDN w:val="0"/>
        <w:adjustRightInd w:val="0"/>
        <w:jc w:val="both"/>
        <w:rPr>
          <w:szCs w:val="22"/>
        </w:rPr>
      </w:pPr>
      <w:r w:rsidRPr="00DD6D0F">
        <w:rPr>
          <w:sz w:val="22"/>
          <w:szCs w:val="22"/>
        </w:rPr>
        <w:t>Les catalogues ou prospectus des paratonnerres avec précisions relatifs aux différents objets en rapport avec les lots avec traduction en français, spécifications techniques des fournitures proposées;</w:t>
      </w:r>
    </w:p>
    <w:p w:rsidR="00CE0150" w:rsidRPr="00DD6D0F" w:rsidRDefault="00CE0150" w:rsidP="00CE0150">
      <w:pPr>
        <w:numPr>
          <w:ilvl w:val="0"/>
          <w:numId w:val="122"/>
        </w:numPr>
        <w:autoSpaceDE w:val="0"/>
        <w:autoSpaceDN w:val="0"/>
        <w:adjustRightInd w:val="0"/>
        <w:jc w:val="both"/>
        <w:rPr>
          <w:szCs w:val="22"/>
        </w:rPr>
      </w:pPr>
      <w:r w:rsidRPr="00DD6D0F">
        <w:rPr>
          <w:sz w:val="22"/>
          <w:szCs w:val="22"/>
        </w:rPr>
        <w:t>Le soumissionnaire doit fournir la preuve écrite que les fourniture et prestations qu’il propose remplissent la (les) condition(s) d’utilisation suivante : (voir spécifications techniques).</w:t>
      </w:r>
    </w:p>
    <w:p w:rsidR="00CE0150" w:rsidRPr="00DD6D0F" w:rsidRDefault="00CE0150" w:rsidP="00CE0150">
      <w:pPr>
        <w:jc w:val="both"/>
        <w:rPr>
          <w:sz w:val="22"/>
          <w:szCs w:val="22"/>
        </w:rPr>
      </w:pPr>
      <w:r w:rsidRPr="00DD6D0F">
        <w:rPr>
          <w:sz w:val="22"/>
          <w:szCs w:val="22"/>
        </w:rPr>
        <w:t>Les expériences et capacités des Sociétés Nouvellement Créés (SNC) doivent être «  soutenues la fourniture des CV, diplômes et attestations de travail »:</w:t>
      </w:r>
    </w:p>
    <w:p w:rsidR="00CE0150" w:rsidRPr="00DD6D0F" w:rsidRDefault="00CE0150" w:rsidP="00CE0150">
      <w:pPr>
        <w:numPr>
          <w:ilvl w:val="0"/>
          <w:numId w:val="122"/>
        </w:numPr>
        <w:autoSpaceDE w:val="0"/>
        <w:autoSpaceDN w:val="0"/>
        <w:adjustRightInd w:val="0"/>
        <w:spacing w:line="276" w:lineRule="auto"/>
        <w:jc w:val="both"/>
        <w:rPr>
          <w:sz w:val="22"/>
          <w:szCs w:val="22"/>
        </w:rPr>
      </w:pPr>
      <w:r w:rsidRPr="00DD6D0F">
        <w:rPr>
          <w:sz w:val="22"/>
          <w:szCs w:val="22"/>
        </w:rPr>
        <w:t>Les pièces financières qui comprennent le bordereau des prix unitaires en TTC, le devis estimatif, le bordereau de quantité et le calendrier de livraison.</w:t>
      </w:r>
    </w:p>
    <w:p w:rsidR="00CE0150" w:rsidRPr="00FD51C9" w:rsidRDefault="00CE0150" w:rsidP="00CE0150">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Pr>
          <w:b/>
          <w:sz w:val="22"/>
          <w:szCs w:val="22"/>
        </w:rPr>
        <w:t xml:space="preserve">Cent </w:t>
      </w:r>
      <w:r w:rsidRPr="00FD51C9">
        <w:rPr>
          <w:b/>
          <w:sz w:val="22"/>
          <w:szCs w:val="22"/>
        </w:rPr>
        <w:t xml:space="preserve">mille Francs </w:t>
      </w:r>
      <w:r>
        <w:rPr>
          <w:b/>
          <w:sz w:val="22"/>
          <w:szCs w:val="22"/>
        </w:rPr>
        <w:t>(1</w:t>
      </w:r>
      <w:r w:rsidRPr="00FD51C9">
        <w:rPr>
          <w:b/>
          <w:sz w:val="22"/>
          <w:szCs w:val="22"/>
        </w:rPr>
        <w:t>00</w:t>
      </w:r>
      <w:r>
        <w:rPr>
          <w:b/>
          <w:sz w:val="22"/>
          <w:szCs w:val="22"/>
        </w:rPr>
        <w:t> </w:t>
      </w:r>
      <w:r w:rsidRPr="00FD51C9">
        <w:rPr>
          <w:b/>
          <w:sz w:val="22"/>
          <w:szCs w:val="22"/>
        </w:rPr>
        <w:t>000</w:t>
      </w:r>
      <w:r>
        <w:rPr>
          <w:b/>
          <w:sz w:val="22"/>
          <w:szCs w:val="22"/>
        </w:rPr>
        <w:t>) F CFA</w:t>
      </w:r>
      <w:r w:rsidR="00F55EAA">
        <w:rPr>
          <w:b/>
          <w:sz w:val="22"/>
          <w:szCs w:val="22"/>
        </w:rPr>
        <w:t xml:space="preserve">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CE0150" w:rsidRPr="00F55EAA" w:rsidRDefault="00CE0150" w:rsidP="00CE0150">
      <w:pPr>
        <w:spacing w:line="360" w:lineRule="auto"/>
        <w:jc w:val="both"/>
        <w:rPr>
          <w:sz w:val="2"/>
          <w:szCs w:val="22"/>
        </w:rPr>
      </w:pPr>
    </w:p>
    <w:p w:rsidR="00CE0150" w:rsidRPr="00FD51C9" w:rsidRDefault="00CE0150" w:rsidP="00CE0150">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Pr>
          <w:sz w:val="22"/>
          <w:szCs w:val="22"/>
        </w:rPr>
        <w:t xml:space="preserve">vendredi 07 octobre </w:t>
      </w:r>
      <w:r w:rsidRPr="00FD51C9">
        <w:rPr>
          <w:iCs/>
          <w:sz w:val="22"/>
          <w:szCs w:val="22"/>
        </w:rPr>
        <w:t>202</w:t>
      </w:r>
      <w:r>
        <w:rPr>
          <w:iCs/>
          <w:sz w:val="22"/>
          <w:szCs w:val="22"/>
        </w:rPr>
        <w:t xml:space="preserve">2 </w:t>
      </w:r>
      <w:r w:rsidRPr="00FD51C9">
        <w:rPr>
          <w:sz w:val="22"/>
          <w:szCs w:val="22"/>
        </w:rPr>
        <w:t xml:space="preserve">à 10h00mn. Les offres remises en retard ne seront pas acceptées. </w:t>
      </w:r>
    </w:p>
    <w:p w:rsidR="00CE0150" w:rsidRPr="00FD51C9" w:rsidRDefault="00CE0150" w:rsidP="00CE0150">
      <w:pPr>
        <w:pStyle w:val="Paragraphedeliste"/>
        <w:numPr>
          <w:ilvl w:val="0"/>
          <w:numId w:val="123"/>
        </w:numPr>
        <w:spacing w:line="360" w:lineRule="auto"/>
        <w:ind w:left="284"/>
        <w:jc w:val="both"/>
        <w:rPr>
          <w:sz w:val="22"/>
          <w:szCs w:val="22"/>
        </w:rPr>
      </w:pPr>
      <w:r w:rsidRPr="00FD51C9">
        <w:rPr>
          <w:sz w:val="22"/>
          <w:szCs w:val="22"/>
        </w:rPr>
        <w:t>Les offres doivent comprendre une garantie de soumission, d’un montant de :</w:t>
      </w:r>
    </w:p>
    <w:p w:rsidR="00CE0150" w:rsidRPr="00DD6D0F" w:rsidRDefault="00CE0150" w:rsidP="00CE0150">
      <w:pPr>
        <w:tabs>
          <w:tab w:val="right" w:pos="7254"/>
        </w:tabs>
        <w:spacing w:line="360" w:lineRule="auto"/>
        <w:ind w:left="709"/>
        <w:jc w:val="both"/>
        <w:rPr>
          <w:sz w:val="22"/>
          <w:szCs w:val="22"/>
          <w:lang w:val="fr-ML"/>
        </w:rPr>
      </w:pPr>
      <w:r w:rsidRPr="00FD51C9">
        <w:rPr>
          <w:sz w:val="22"/>
          <w:szCs w:val="22"/>
          <w:lang w:val="fr-ML"/>
        </w:rPr>
        <w:t xml:space="preserve">- </w:t>
      </w:r>
      <w:r>
        <w:rPr>
          <w:sz w:val="22"/>
          <w:szCs w:val="22"/>
          <w:lang w:val="fr-ML"/>
        </w:rPr>
        <w:t>Quatre</w:t>
      </w:r>
      <w:r w:rsidRPr="00DD6D0F">
        <w:rPr>
          <w:sz w:val="22"/>
          <w:szCs w:val="22"/>
          <w:lang w:val="fr-ML"/>
        </w:rPr>
        <w:t xml:space="preserve"> millions de Francs (</w:t>
      </w:r>
      <w:r>
        <w:rPr>
          <w:sz w:val="22"/>
          <w:szCs w:val="22"/>
          <w:lang w:val="fr-ML"/>
        </w:rPr>
        <w:t>4</w:t>
      </w:r>
      <w:r w:rsidRPr="00DD6D0F">
        <w:rPr>
          <w:sz w:val="22"/>
          <w:szCs w:val="22"/>
          <w:lang w:val="fr-ML"/>
        </w:rPr>
        <w:t> 000 000 F CFA).</w:t>
      </w:r>
    </w:p>
    <w:p w:rsidR="00CE0150" w:rsidRPr="00FD51C9" w:rsidRDefault="00CE0150" w:rsidP="00CE0150">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CE0150" w:rsidRPr="00FD51C9" w:rsidRDefault="00CE0150" w:rsidP="00CE0150">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CE0150" w:rsidRDefault="00CE0150" w:rsidP="00CE0150">
      <w:pPr>
        <w:pStyle w:val="Paragraphedeliste"/>
        <w:numPr>
          <w:ilvl w:val="0"/>
          <w:numId w:val="123"/>
        </w:numPr>
        <w:spacing w:line="360" w:lineRule="auto"/>
        <w:ind w:left="284"/>
        <w:jc w:val="both"/>
        <w:rPr>
          <w:sz w:val="22"/>
          <w:szCs w:val="22"/>
        </w:rPr>
      </w:pPr>
      <w:r w:rsidRPr="00FD51C9">
        <w:rPr>
          <w:sz w:val="22"/>
          <w:szCs w:val="22"/>
        </w:rPr>
        <w:t xml:space="preserve">assister à l’ouverture des plis le </w:t>
      </w:r>
      <w:r>
        <w:rPr>
          <w:sz w:val="22"/>
          <w:szCs w:val="22"/>
        </w:rPr>
        <w:t xml:space="preserve">vendredi 07 octobre </w:t>
      </w:r>
      <w:r w:rsidRPr="00FD51C9">
        <w:rPr>
          <w:sz w:val="22"/>
          <w:szCs w:val="22"/>
        </w:rPr>
        <w:t>202</w:t>
      </w:r>
      <w:r>
        <w:rPr>
          <w:sz w:val="22"/>
          <w:szCs w:val="22"/>
        </w:rPr>
        <w:t>2</w:t>
      </w:r>
      <w:r w:rsidRPr="00FD51C9">
        <w:rPr>
          <w:sz w:val="22"/>
          <w:szCs w:val="22"/>
        </w:rPr>
        <w:t xml:space="preserve"> à 10h00mn</w:t>
      </w:r>
      <w:r w:rsidR="006643D4">
        <w:rPr>
          <w:sz w:val="22"/>
          <w:szCs w:val="22"/>
        </w:rPr>
        <w:t xml:space="preserve"> </w:t>
      </w:r>
      <w:r w:rsidRPr="00FD51C9">
        <w:rPr>
          <w:sz w:val="22"/>
          <w:szCs w:val="22"/>
        </w:rPr>
        <w:t>à l’adresse suivante : la salle de Conférence de la Direction Générale de la CMSS au 1er étage sise à Hamdallaye ACI 2000.</w:t>
      </w:r>
    </w:p>
    <w:p w:rsidR="00CE0150" w:rsidRPr="00FD51C9" w:rsidRDefault="00CE0150" w:rsidP="00CE0150">
      <w:pPr>
        <w:ind w:left="2124"/>
        <w:jc w:val="both"/>
        <w:rPr>
          <w:sz w:val="22"/>
          <w:szCs w:val="22"/>
        </w:rPr>
      </w:pPr>
      <w:r w:rsidRPr="00FD51C9">
        <w:rPr>
          <w:sz w:val="22"/>
          <w:szCs w:val="22"/>
        </w:rPr>
        <w:tab/>
      </w:r>
      <w:r w:rsidRPr="00FD51C9">
        <w:rPr>
          <w:sz w:val="22"/>
          <w:szCs w:val="22"/>
        </w:rPr>
        <w:tab/>
      </w:r>
      <w:r w:rsidRPr="00FD51C9">
        <w:rPr>
          <w:sz w:val="22"/>
          <w:szCs w:val="22"/>
        </w:rPr>
        <w:tab/>
      </w:r>
      <w:r w:rsidRPr="00FD51C9">
        <w:rPr>
          <w:sz w:val="22"/>
          <w:szCs w:val="22"/>
        </w:rPr>
        <w:tab/>
      </w:r>
      <w:r w:rsidRPr="00FD51C9">
        <w:rPr>
          <w:sz w:val="22"/>
          <w:szCs w:val="22"/>
        </w:rPr>
        <w:tab/>
        <w:t xml:space="preserve">Bamako, le </w:t>
      </w:r>
    </w:p>
    <w:p w:rsidR="00CE0150" w:rsidRPr="00FD51C9" w:rsidRDefault="00CE0150" w:rsidP="00CE0150">
      <w:pPr>
        <w:ind w:left="2124"/>
        <w:jc w:val="both"/>
        <w:rPr>
          <w:bCs/>
          <w:sz w:val="22"/>
          <w:szCs w:val="22"/>
        </w:rPr>
      </w:pP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sz w:val="22"/>
          <w:szCs w:val="22"/>
        </w:rPr>
        <w:t>L</w:t>
      </w:r>
      <w:r>
        <w:rPr>
          <w:sz w:val="22"/>
          <w:szCs w:val="22"/>
        </w:rPr>
        <w:t>e Directeur Général</w:t>
      </w:r>
    </w:p>
    <w:p w:rsidR="00CE0150" w:rsidRPr="00FD51C9" w:rsidRDefault="00CE0150" w:rsidP="00CE0150">
      <w:pPr>
        <w:ind w:left="708"/>
        <w:jc w:val="both"/>
        <w:rPr>
          <w:bCs/>
          <w:sz w:val="22"/>
          <w:szCs w:val="22"/>
        </w:rPr>
      </w:pPr>
    </w:p>
    <w:p w:rsidR="00CE0150" w:rsidRPr="00FD51C9" w:rsidRDefault="00CE0150" w:rsidP="00CE0150">
      <w:pPr>
        <w:ind w:left="1776"/>
        <w:jc w:val="both"/>
        <w:rPr>
          <w:bCs/>
          <w:sz w:val="22"/>
          <w:szCs w:val="22"/>
        </w:rPr>
      </w:pPr>
    </w:p>
    <w:p w:rsidR="00CE0150" w:rsidRPr="00CE0150" w:rsidRDefault="00CE0150" w:rsidP="00CE0150">
      <w:pPr>
        <w:jc w:val="both"/>
        <w:rPr>
          <w:bCs/>
          <w:sz w:val="48"/>
          <w:szCs w:val="22"/>
        </w:rPr>
      </w:pPr>
    </w:p>
    <w:p w:rsidR="00CE0150" w:rsidRPr="00FD51C9" w:rsidRDefault="00CE0150" w:rsidP="00CE0150">
      <w:pPr>
        <w:ind w:left="4956" w:firstLine="708"/>
        <w:jc w:val="both"/>
        <w:rPr>
          <w:sz w:val="22"/>
          <w:szCs w:val="22"/>
        </w:rPr>
      </w:pPr>
      <w:r>
        <w:rPr>
          <w:sz w:val="22"/>
          <w:szCs w:val="22"/>
          <w:u w:val="single"/>
        </w:rPr>
        <w:t>Ichaka KONE</w:t>
      </w:r>
    </w:p>
    <w:p w:rsidR="00CE0150" w:rsidRPr="00FD51C9" w:rsidRDefault="00CE0150" w:rsidP="00CE0150">
      <w:pPr>
        <w:ind w:left="2124"/>
        <w:jc w:val="both"/>
        <w:rPr>
          <w:sz w:val="22"/>
          <w:szCs w:val="22"/>
        </w:rPr>
      </w:pPr>
      <w:r w:rsidRPr="00FD51C9">
        <w:rPr>
          <w:spacing w:val="80"/>
          <w:sz w:val="22"/>
          <w:szCs w:val="22"/>
        </w:rPr>
        <w:tab/>
      </w:r>
      <w:r w:rsidRPr="00FD51C9">
        <w:rPr>
          <w:spacing w:val="80"/>
          <w:sz w:val="22"/>
          <w:szCs w:val="22"/>
        </w:rPr>
        <w:tab/>
      </w:r>
      <w:r w:rsidRPr="00FD51C9">
        <w:rPr>
          <w:spacing w:val="80"/>
          <w:sz w:val="22"/>
          <w:szCs w:val="22"/>
        </w:rPr>
        <w:tab/>
      </w:r>
      <w:r w:rsidRPr="00FD51C9">
        <w:rPr>
          <w:spacing w:val="80"/>
          <w:sz w:val="22"/>
          <w:szCs w:val="22"/>
        </w:rPr>
        <w:tab/>
      </w:r>
      <w:r w:rsidRPr="00FD51C9">
        <w:rPr>
          <w:spacing w:val="80"/>
          <w:sz w:val="22"/>
          <w:szCs w:val="22"/>
        </w:rPr>
        <w:tab/>
      </w:r>
    </w:p>
    <w:p w:rsidR="005F3BBD" w:rsidRPr="00FD51C9" w:rsidRDefault="005F3BBD" w:rsidP="00CE0150">
      <w:pPr>
        <w:spacing w:line="360" w:lineRule="auto"/>
        <w:jc w:val="center"/>
        <w:rPr>
          <w:sz w:val="22"/>
          <w:szCs w:val="22"/>
        </w:rPr>
      </w:pPr>
    </w:p>
    <w:sectPr w:rsidR="005F3BBD" w:rsidRPr="00FD51C9"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7E8" w:rsidRDefault="003E67E8">
      <w:r>
        <w:separator/>
      </w:r>
    </w:p>
  </w:endnote>
  <w:endnote w:type="continuationSeparator" w:id="1">
    <w:p w:rsidR="003E67E8" w:rsidRDefault="003E6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7E8" w:rsidRDefault="003E67E8">
      <w:r>
        <w:separator/>
      </w:r>
    </w:p>
  </w:footnote>
  <w:footnote w:type="continuationSeparator" w:id="1">
    <w:p w:rsidR="003E67E8" w:rsidRDefault="003E6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D85D96" w:rsidP="000871ED">
    <w:pPr>
      <w:pStyle w:val="En-tte"/>
      <w:jc w:val="right"/>
    </w:pPr>
    <w:r>
      <w:rPr>
        <w:noProof/>
      </w:rPr>
      <w:fldChar w:fldCharType="begin"/>
    </w:r>
    <w:r w:rsidR="00246E7E">
      <w:rPr>
        <w:noProof/>
      </w:rPr>
      <w:instrText xml:space="preserve"> PAGE   \* MERGEFORMAT </w:instrText>
    </w:r>
    <w:r>
      <w:rPr>
        <w:noProof/>
      </w:rPr>
      <w:fldChar w:fldCharType="separate"/>
    </w:r>
    <w:r w:rsidR="00B847FE">
      <w:rPr>
        <w:noProof/>
      </w:rPr>
      <w:t>1</w:t>
    </w:r>
    <w:r>
      <w:rPr>
        <w:noProof/>
      </w:rPr>
      <w:fldChar w:fldCharType="end"/>
    </w: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586CE2"/>
    <w:multiLevelType w:val="hybridMultilevel"/>
    <w:tmpl w:val="DCD43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6">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5">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6">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3">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4">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7">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70">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3">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7">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8">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9">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2">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3">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5">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4F081955"/>
    <w:multiLevelType w:val="singleLevel"/>
    <w:tmpl w:val="5058BDCA"/>
    <w:lvl w:ilvl="0">
      <w:start w:val="1"/>
      <w:numFmt w:val="lowerLetter"/>
      <w:lvlText w:val="(%1)"/>
      <w:lvlJc w:val="left"/>
      <w:pPr>
        <w:ind w:left="360" w:hanging="360"/>
      </w:pPr>
      <w:rPr>
        <w:rFonts w:hint="default"/>
        <w:b/>
      </w:rPr>
    </w:lvl>
  </w:abstractNum>
  <w:abstractNum w:abstractNumId="88">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9">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0">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2">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3">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8">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1">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2">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10">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4">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5">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6">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7">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9">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1">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2">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3">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4">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7">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2">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4">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5">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6">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8">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40">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6">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6"/>
  </w:num>
  <w:num w:numId="2">
    <w:abstractNumId w:val="137"/>
  </w:num>
  <w:num w:numId="3">
    <w:abstractNumId w:val="97"/>
  </w:num>
  <w:num w:numId="4">
    <w:abstractNumId w:val="104"/>
  </w:num>
  <w:num w:numId="5">
    <w:abstractNumId w:val="142"/>
  </w:num>
  <w:num w:numId="6">
    <w:abstractNumId w:val="51"/>
  </w:num>
  <w:num w:numId="7">
    <w:abstractNumId w:val="21"/>
  </w:num>
  <w:num w:numId="8">
    <w:abstractNumId w:val="20"/>
  </w:num>
  <w:num w:numId="9">
    <w:abstractNumId w:val="60"/>
  </w:num>
  <w:num w:numId="10">
    <w:abstractNumId w:val="88"/>
  </w:num>
  <w:num w:numId="11">
    <w:abstractNumId w:val="84"/>
  </w:num>
  <w:num w:numId="12">
    <w:abstractNumId w:val="7"/>
  </w:num>
  <w:num w:numId="13">
    <w:abstractNumId w:val="138"/>
  </w:num>
  <w:num w:numId="14">
    <w:abstractNumId w:val="34"/>
  </w:num>
  <w:num w:numId="15">
    <w:abstractNumId w:val="82"/>
  </w:num>
  <w:num w:numId="16">
    <w:abstractNumId w:val="66"/>
  </w:num>
  <w:num w:numId="17">
    <w:abstractNumId w:val="45"/>
  </w:num>
  <w:num w:numId="18">
    <w:abstractNumId w:val="69"/>
  </w:num>
  <w:num w:numId="19">
    <w:abstractNumId w:val="121"/>
  </w:num>
  <w:num w:numId="20">
    <w:abstractNumId w:val="112"/>
  </w:num>
  <w:num w:numId="21">
    <w:abstractNumId w:val="92"/>
  </w:num>
  <w:num w:numId="22">
    <w:abstractNumId w:val="131"/>
  </w:num>
  <w:num w:numId="23">
    <w:abstractNumId w:val="116"/>
  </w:num>
  <w:num w:numId="24">
    <w:abstractNumId w:val="126"/>
  </w:num>
  <w:num w:numId="25">
    <w:abstractNumId w:val="136"/>
  </w:num>
  <w:num w:numId="26">
    <w:abstractNumId w:val="61"/>
  </w:num>
  <w:num w:numId="27">
    <w:abstractNumId w:val="4"/>
  </w:num>
  <w:num w:numId="28">
    <w:abstractNumId w:val="75"/>
  </w:num>
  <w:num w:numId="29">
    <w:abstractNumId w:val="109"/>
  </w:num>
  <w:num w:numId="30">
    <w:abstractNumId w:val="118"/>
  </w:num>
  <w:num w:numId="31">
    <w:abstractNumId w:val="38"/>
  </w:num>
  <w:num w:numId="32">
    <w:abstractNumId w:val="29"/>
  </w:num>
  <w:num w:numId="33">
    <w:abstractNumId w:val="79"/>
  </w:num>
  <w:num w:numId="34">
    <w:abstractNumId w:val="119"/>
  </w:num>
  <w:num w:numId="35">
    <w:abstractNumId w:val="71"/>
  </w:num>
  <w:num w:numId="36">
    <w:abstractNumId w:val="22"/>
  </w:num>
  <w:num w:numId="37">
    <w:abstractNumId w:val="144"/>
  </w:num>
  <w:num w:numId="38">
    <w:abstractNumId w:val="26"/>
  </w:num>
  <w:num w:numId="39">
    <w:abstractNumId w:val="125"/>
  </w:num>
  <w:num w:numId="40">
    <w:abstractNumId w:val="6"/>
  </w:num>
  <w:num w:numId="41">
    <w:abstractNumId w:val="146"/>
  </w:num>
  <w:num w:numId="42">
    <w:abstractNumId w:val="139"/>
  </w:num>
  <w:num w:numId="43">
    <w:abstractNumId w:val="77"/>
  </w:num>
  <w:num w:numId="44">
    <w:abstractNumId w:val="23"/>
  </w:num>
  <w:num w:numId="45">
    <w:abstractNumId w:val="93"/>
  </w:num>
  <w:num w:numId="46">
    <w:abstractNumId w:val="122"/>
  </w:num>
  <w:num w:numId="47">
    <w:abstractNumId w:val="134"/>
  </w:num>
  <w:num w:numId="48">
    <w:abstractNumId w:val="30"/>
  </w:num>
  <w:num w:numId="49">
    <w:abstractNumId w:val="108"/>
  </w:num>
  <w:num w:numId="50">
    <w:abstractNumId w:val="117"/>
  </w:num>
  <w:num w:numId="51">
    <w:abstractNumId w:val="127"/>
  </w:num>
  <w:num w:numId="52">
    <w:abstractNumId w:val="130"/>
  </w:num>
  <w:num w:numId="53">
    <w:abstractNumId w:val="18"/>
  </w:num>
  <w:num w:numId="54">
    <w:abstractNumId w:val="11"/>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5"/>
  </w:num>
  <w:num w:numId="59">
    <w:abstractNumId w:val="31"/>
  </w:num>
  <w:num w:numId="60">
    <w:abstractNumId w:val="114"/>
  </w:num>
  <w:num w:numId="61">
    <w:abstractNumId w:val="120"/>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7"/>
  </w:num>
  <w:num w:numId="69">
    <w:abstractNumId w:val="90"/>
  </w:num>
  <w:num w:numId="70">
    <w:abstractNumId w:val="103"/>
  </w:num>
  <w:num w:numId="71">
    <w:abstractNumId w:val="64"/>
  </w:num>
  <w:num w:numId="72">
    <w:abstractNumId w:val="101"/>
  </w:num>
  <w:num w:numId="73">
    <w:abstractNumId w:val="72"/>
  </w:num>
  <w:num w:numId="74">
    <w:abstractNumId w:val="123"/>
  </w:num>
  <w:num w:numId="75">
    <w:abstractNumId w:val="40"/>
  </w:num>
  <w:num w:numId="76">
    <w:abstractNumId w:val="9"/>
  </w:num>
  <w:num w:numId="77">
    <w:abstractNumId w:val="78"/>
  </w:num>
  <w:num w:numId="78">
    <w:abstractNumId w:val="124"/>
  </w:num>
  <w:num w:numId="79">
    <w:abstractNumId w:val="95"/>
  </w:num>
  <w:num w:numId="80">
    <w:abstractNumId w:val="52"/>
  </w:num>
  <w:num w:numId="81">
    <w:abstractNumId w:val="36"/>
  </w:num>
  <w:num w:numId="82">
    <w:abstractNumId w:val="37"/>
  </w:num>
  <w:num w:numId="83">
    <w:abstractNumId w:val="8"/>
  </w:num>
  <w:num w:numId="84">
    <w:abstractNumId w:val="15"/>
  </w:num>
  <w:num w:numId="85">
    <w:abstractNumId w:val="105"/>
  </w:num>
  <w:num w:numId="86">
    <w:abstractNumId w:val="91"/>
  </w:num>
  <w:num w:numId="87">
    <w:abstractNumId w:val="28"/>
  </w:num>
  <w:num w:numId="88">
    <w:abstractNumId w:val="16"/>
  </w:num>
  <w:num w:numId="89">
    <w:abstractNumId w:val="81"/>
  </w:num>
  <w:num w:numId="90">
    <w:abstractNumId w:val="3"/>
  </w:num>
  <w:num w:numId="91">
    <w:abstractNumId w:val="86"/>
  </w:num>
  <w:num w:numId="92">
    <w:abstractNumId w:val="128"/>
  </w:num>
  <w:num w:numId="93">
    <w:abstractNumId w:val="99"/>
  </w:num>
  <w:num w:numId="94">
    <w:abstractNumId w:val="132"/>
  </w:num>
  <w:num w:numId="95">
    <w:abstractNumId w:val="96"/>
  </w:num>
  <w:num w:numId="96">
    <w:abstractNumId w:val="14"/>
  </w:num>
  <w:num w:numId="97">
    <w:abstractNumId w:val="46"/>
  </w:num>
  <w:num w:numId="98">
    <w:abstractNumId w:val="56"/>
  </w:num>
  <w:num w:numId="99">
    <w:abstractNumId w:val="47"/>
  </w:num>
  <w:num w:numId="100">
    <w:abstractNumId w:val="141"/>
  </w:num>
  <w:num w:numId="101">
    <w:abstractNumId w:val="106"/>
  </w:num>
  <w:num w:numId="102">
    <w:abstractNumId w:val="59"/>
  </w:num>
  <w:num w:numId="103">
    <w:abstractNumId w:val="115"/>
  </w:num>
  <w:num w:numId="104">
    <w:abstractNumId w:val="143"/>
  </w:num>
  <w:num w:numId="105">
    <w:abstractNumId w:val="113"/>
  </w:num>
  <w:num w:numId="106">
    <w:abstractNumId w:val="98"/>
  </w:num>
  <w:num w:numId="107">
    <w:abstractNumId w:val="133"/>
  </w:num>
  <w:num w:numId="108">
    <w:abstractNumId w:val="35"/>
  </w:num>
  <w:num w:numId="109">
    <w:abstractNumId w:val="55"/>
  </w:num>
  <w:num w:numId="110">
    <w:abstractNumId w:val="62"/>
  </w:num>
  <w:num w:numId="111">
    <w:abstractNumId w:val="10"/>
  </w:num>
  <w:num w:numId="112">
    <w:abstractNumId w:val="58"/>
  </w:num>
  <w:num w:numId="113">
    <w:abstractNumId w:val="19"/>
  </w:num>
  <w:num w:numId="114">
    <w:abstractNumId w:val="87"/>
  </w:num>
  <w:num w:numId="115">
    <w:abstractNumId w:val="25"/>
  </w:num>
  <w:num w:numId="116">
    <w:abstractNumId w:val="44"/>
  </w:num>
  <w:num w:numId="117">
    <w:abstractNumId w:val="5"/>
  </w:num>
  <w:num w:numId="118">
    <w:abstractNumId w:val="145"/>
  </w:num>
  <w:num w:numId="119">
    <w:abstractNumId w:val="85"/>
  </w:num>
  <w:num w:numId="120">
    <w:abstractNumId w:val="49"/>
  </w:num>
  <w:num w:numId="121">
    <w:abstractNumId w:val="63"/>
  </w:num>
  <w:num w:numId="122">
    <w:abstractNumId w:val="13"/>
  </w:num>
  <w:num w:numId="123">
    <w:abstractNumId w:val="110"/>
  </w:num>
  <w:num w:numId="124">
    <w:abstractNumId w:val="129"/>
  </w:num>
  <w:num w:numId="125">
    <w:abstractNumId w:val="83"/>
  </w:num>
  <w:num w:numId="126">
    <w:abstractNumId w:val="53"/>
  </w:num>
  <w:num w:numId="127">
    <w:abstractNumId w:val="70"/>
  </w:num>
  <w:num w:numId="128">
    <w:abstractNumId w:val="41"/>
  </w:num>
  <w:num w:numId="129">
    <w:abstractNumId w:val="33"/>
  </w:num>
  <w:num w:numId="130">
    <w:abstractNumId w:val="89"/>
  </w:num>
  <w:num w:numId="131">
    <w:abstractNumId w:val="65"/>
  </w:num>
  <w:num w:numId="132">
    <w:abstractNumId w:val="67"/>
  </w:num>
  <w:num w:numId="133">
    <w:abstractNumId w:val="32"/>
  </w:num>
  <w:num w:numId="134">
    <w:abstractNumId w:val="107"/>
  </w:num>
  <w:num w:numId="135">
    <w:abstractNumId w:val="50"/>
  </w:num>
  <w:num w:numId="136">
    <w:abstractNumId w:val="17"/>
  </w:num>
  <w:num w:numId="137">
    <w:abstractNumId w:val="48"/>
  </w:num>
  <w:num w:numId="138">
    <w:abstractNumId w:val="73"/>
  </w:num>
  <w:num w:numId="139">
    <w:abstractNumId w:val="102"/>
  </w:num>
  <w:num w:numId="140">
    <w:abstractNumId w:val="2"/>
  </w:num>
  <w:num w:numId="141">
    <w:abstractNumId w:val="0"/>
  </w:num>
  <w:num w:numId="142">
    <w:abstractNumId w:val="1"/>
  </w:num>
  <w:num w:numId="14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num>
  <w:num w:numId="146">
    <w:abstractNumId w:val="39"/>
  </w:num>
  <w:num w:numId="147">
    <w:abstractNumId w:val="74"/>
  </w:num>
  <w:num w:numId="148">
    <w:abstractNumId w:val="111"/>
  </w:num>
  <w:num w:numId="149">
    <w:abstractNumId w:val="68"/>
  </w:num>
  <w:num w:numId="150">
    <w:abstractNumId w:val="42"/>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1F50"/>
    <w:rsid w:val="00026161"/>
    <w:rsid w:val="000313D3"/>
    <w:rsid w:val="000322BF"/>
    <w:rsid w:val="00040D60"/>
    <w:rsid w:val="00041644"/>
    <w:rsid w:val="00071685"/>
    <w:rsid w:val="00072509"/>
    <w:rsid w:val="0007292A"/>
    <w:rsid w:val="00074706"/>
    <w:rsid w:val="0008007F"/>
    <w:rsid w:val="0008624B"/>
    <w:rsid w:val="000871ED"/>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4038"/>
    <w:rsid w:val="00115E9D"/>
    <w:rsid w:val="00116B36"/>
    <w:rsid w:val="00121024"/>
    <w:rsid w:val="00144099"/>
    <w:rsid w:val="00156E34"/>
    <w:rsid w:val="00160154"/>
    <w:rsid w:val="00162BE6"/>
    <w:rsid w:val="00176A2A"/>
    <w:rsid w:val="001822F0"/>
    <w:rsid w:val="001847AB"/>
    <w:rsid w:val="001900FD"/>
    <w:rsid w:val="001A05ED"/>
    <w:rsid w:val="001A4106"/>
    <w:rsid w:val="001A6409"/>
    <w:rsid w:val="001A7285"/>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4B75"/>
    <w:rsid w:val="002E6832"/>
    <w:rsid w:val="002F4C82"/>
    <w:rsid w:val="002F4CE6"/>
    <w:rsid w:val="00310AF8"/>
    <w:rsid w:val="003143EE"/>
    <w:rsid w:val="00323EA2"/>
    <w:rsid w:val="00324AF4"/>
    <w:rsid w:val="00331501"/>
    <w:rsid w:val="00334D31"/>
    <w:rsid w:val="0034051C"/>
    <w:rsid w:val="003406FD"/>
    <w:rsid w:val="00351C22"/>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42B4"/>
    <w:rsid w:val="003E472E"/>
    <w:rsid w:val="003E67E8"/>
    <w:rsid w:val="003F0463"/>
    <w:rsid w:val="003F2C50"/>
    <w:rsid w:val="003F47E0"/>
    <w:rsid w:val="003F5E88"/>
    <w:rsid w:val="00402133"/>
    <w:rsid w:val="004029DA"/>
    <w:rsid w:val="00407E51"/>
    <w:rsid w:val="00415738"/>
    <w:rsid w:val="00415AA4"/>
    <w:rsid w:val="00416493"/>
    <w:rsid w:val="00421984"/>
    <w:rsid w:val="0043003A"/>
    <w:rsid w:val="00432E8B"/>
    <w:rsid w:val="00434486"/>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077"/>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A4FE7"/>
    <w:rsid w:val="005A58CF"/>
    <w:rsid w:val="005B16EB"/>
    <w:rsid w:val="005B216D"/>
    <w:rsid w:val="005B7211"/>
    <w:rsid w:val="005C2A17"/>
    <w:rsid w:val="005C2DCB"/>
    <w:rsid w:val="005D7F6F"/>
    <w:rsid w:val="005E2A19"/>
    <w:rsid w:val="005E3BB4"/>
    <w:rsid w:val="005F3016"/>
    <w:rsid w:val="005F3BBD"/>
    <w:rsid w:val="006020ED"/>
    <w:rsid w:val="0061672C"/>
    <w:rsid w:val="006272CF"/>
    <w:rsid w:val="006322C1"/>
    <w:rsid w:val="00643182"/>
    <w:rsid w:val="006464F7"/>
    <w:rsid w:val="00647DE0"/>
    <w:rsid w:val="00657772"/>
    <w:rsid w:val="006634DD"/>
    <w:rsid w:val="00663994"/>
    <w:rsid w:val="006643D4"/>
    <w:rsid w:val="006647AB"/>
    <w:rsid w:val="00665585"/>
    <w:rsid w:val="00666478"/>
    <w:rsid w:val="006676C8"/>
    <w:rsid w:val="006733E1"/>
    <w:rsid w:val="00674057"/>
    <w:rsid w:val="006744EC"/>
    <w:rsid w:val="006761D3"/>
    <w:rsid w:val="00681285"/>
    <w:rsid w:val="00690366"/>
    <w:rsid w:val="006925B5"/>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E5D04"/>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205"/>
    <w:rsid w:val="00820E08"/>
    <w:rsid w:val="0082741E"/>
    <w:rsid w:val="008306DD"/>
    <w:rsid w:val="00830ACA"/>
    <w:rsid w:val="0083283E"/>
    <w:rsid w:val="008347CA"/>
    <w:rsid w:val="00835778"/>
    <w:rsid w:val="008371B6"/>
    <w:rsid w:val="00844BD2"/>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39B3"/>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40F6"/>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454"/>
    <w:rsid w:val="009D3E5E"/>
    <w:rsid w:val="009E31AE"/>
    <w:rsid w:val="009E550B"/>
    <w:rsid w:val="009E7EEF"/>
    <w:rsid w:val="009F1539"/>
    <w:rsid w:val="00A007D3"/>
    <w:rsid w:val="00A06DE6"/>
    <w:rsid w:val="00A17982"/>
    <w:rsid w:val="00A201F6"/>
    <w:rsid w:val="00A252D5"/>
    <w:rsid w:val="00A261F4"/>
    <w:rsid w:val="00A27B6F"/>
    <w:rsid w:val="00A33612"/>
    <w:rsid w:val="00A43CD1"/>
    <w:rsid w:val="00A6111A"/>
    <w:rsid w:val="00A64D1C"/>
    <w:rsid w:val="00A66318"/>
    <w:rsid w:val="00A66542"/>
    <w:rsid w:val="00A667A6"/>
    <w:rsid w:val="00A66C6B"/>
    <w:rsid w:val="00A72E8A"/>
    <w:rsid w:val="00A75FBD"/>
    <w:rsid w:val="00A814BC"/>
    <w:rsid w:val="00A84C5E"/>
    <w:rsid w:val="00A96D3C"/>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47FE"/>
    <w:rsid w:val="00B85EF4"/>
    <w:rsid w:val="00B86298"/>
    <w:rsid w:val="00B91019"/>
    <w:rsid w:val="00B957C1"/>
    <w:rsid w:val="00BA40CF"/>
    <w:rsid w:val="00BA4667"/>
    <w:rsid w:val="00BC1E98"/>
    <w:rsid w:val="00BD05D2"/>
    <w:rsid w:val="00BD48C8"/>
    <w:rsid w:val="00BD589F"/>
    <w:rsid w:val="00BE5342"/>
    <w:rsid w:val="00BF1B8A"/>
    <w:rsid w:val="00BF437C"/>
    <w:rsid w:val="00BF4821"/>
    <w:rsid w:val="00BF70F3"/>
    <w:rsid w:val="00C0033F"/>
    <w:rsid w:val="00C006E6"/>
    <w:rsid w:val="00C04248"/>
    <w:rsid w:val="00C0576F"/>
    <w:rsid w:val="00C10160"/>
    <w:rsid w:val="00C1147A"/>
    <w:rsid w:val="00C15220"/>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0150"/>
    <w:rsid w:val="00CE25B8"/>
    <w:rsid w:val="00CE501B"/>
    <w:rsid w:val="00CE76B3"/>
    <w:rsid w:val="00D02710"/>
    <w:rsid w:val="00D078E1"/>
    <w:rsid w:val="00D116C7"/>
    <w:rsid w:val="00D1404C"/>
    <w:rsid w:val="00D140EF"/>
    <w:rsid w:val="00D20EF0"/>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82817"/>
    <w:rsid w:val="00D85D96"/>
    <w:rsid w:val="00D961F3"/>
    <w:rsid w:val="00D963B9"/>
    <w:rsid w:val="00DA11DE"/>
    <w:rsid w:val="00DB0C1B"/>
    <w:rsid w:val="00DB4839"/>
    <w:rsid w:val="00DB592D"/>
    <w:rsid w:val="00DB6A26"/>
    <w:rsid w:val="00DC0633"/>
    <w:rsid w:val="00DC4083"/>
    <w:rsid w:val="00DC4DEB"/>
    <w:rsid w:val="00DD0C3D"/>
    <w:rsid w:val="00DD108C"/>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C4202"/>
    <w:rsid w:val="00ED0C8C"/>
    <w:rsid w:val="00ED169E"/>
    <w:rsid w:val="00ED2024"/>
    <w:rsid w:val="00ED6E58"/>
    <w:rsid w:val="00EE20F9"/>
    <w:rsid w:val="00EE513D"/>
    <w:rsid w:val="00EE59B6"/>
    <w:rsid w:val="00EE6A3D"/>
    <w:rsid w:val="00EF169A"/>
    <w:rsid w:val="00F025A8"/>
    <w:rsid w:val="00F04F0A"/>
    <w:rsid w:val="00F05BFE"/>
    <w:rsid w:val="00F07EE7"/>
    <w:rsid w:val="00F106D7"/>
    <w:rsid w:val="00F11D45"/>
    <w:rsid w:val="00F17FCD"/>
    <w:rsid w:val="00F25EA5"/>
    <w:rsid w:val="00F278E2"/>
    <w:rsid w:val="00F31D86"/>
    <w:rsid w:val="00F32884"/>
    <w:rsid w:val="00F32E79"/>
    <w:rsid w:val="00F40797"/>
    <w:rsid w:val="00F41ACA"/>
    <w:rsid w:val="00F441BD"/>
    <w:rsid w:val="00F500DF"/>
    <w:rsid w:val="00F55EAA"/>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rFonts w:ascii="Times New Roman" w:eastAsia="Times New Roman" w:hAnsi="Times New Roman" w:cs="Times New Roman"/>
      <w:b/>
      <w:sz w:val="36"/>
      <w:szCs w:val="36"/>
      <w:lang w:eastAsia="fr-FR"/>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8D521-2C90-4C87-8303-166D3AA8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126</cp:revision>
  <cp:lastPrinted>2022-09-01T15:12:00Z</cp:lastPrinted>
  <dcterms:created xsi:type="dcterms:W3CDTF">2019-09-24T07:59:00Z</dcterms:created>
  <dcterms:modified xsi:type="dcterms:W3CDTF">2022-10-04T14:30:00Z</dcterms:modified>
</cp:coreProperties>
</file>