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61" w:rsidRDefault="001B2461" w:rsidP="001B2461">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1B2461" w:rsidRPr="00393479" w:rsidRDefault="001B2461" w:rsidP="001B2461">
      <w:pPr>
        <w:spacing w:line="276" w:lineRule="auto"/>
        <w:rPr>
          <w:b/>
          <w:bCs/>
          <w:sz w:val="22"/>
        </w:rPr>
      </w:pPr>
      <w:r w:rsidRPr="00393479">
        <w:rPr>
          <w:b/>
          <w:bCs/>
          <w:sz w:val="22"/>
        </w:rPr>
        <w:t xml:space="preserve">ET </w:t>
      </w:r>
      <w:r w:rsidR="009477D9">
        <w:rPr>
          <w:b/>
          <w:bCs/>
          <w:sz w:val="22"/>
        </w:rPr>
        <w:t>DU DEVELOPPEMENT SOCIAL</w:t>
      </w:r>
      <w:r w:rsidR="009477D9">
        <w:rPr>
          <w:b/>
          <w:bCs/>
          <w:sz w:val="22"/>
        </w:rPr>
        <w:tab/>
      </w:r>
      <w:r w:rsidR="009477D9">
        <w:rPr>
          <w:b/>
          <w:bCs/>
          <w:sz w:val="22"/>
        </w:rPr>
        <w:tab/>
        <w:t xml:space="preserve">             </w:t>
      </w:r>
      <w:r w:rsidRPr="00393479">
        <w:rPr>
          <w:b/>
          <w:bCs/>
          <w:sz w:val="22"/>
        </w:rPr>
        <w:t>Un Peuple – Un But – une Foi</w:t>
      </w:r>
    </w:p>
    <w:p w:rsidR="001B2461" w:rsidRDefault="001B2461" w:rsidP="001B2461">
      <w:pPr>
        <w:rPr>
          <w:b/>
          <w:bCs/>
          <w:sz w:val="22"/>
        </w:rPr>
      </w:pPr>
      <w:r w:rsidRPr="00393479">
        <w:rPr>
          <w:sz w:val="22"/>
        </w:rPr>
        <w:t>-------------------------------</w:t>
      </w:r>
    </w:p>
    <w:p w:rsidR="001B2461" w:rsidRPr="00393479" w:rsidRDefault="001B2461" w:rsidP="001B2461">
      <w:pPr>
        <w:rPr>
          <w:b/>
          <w:bCs/>
          <w:sz w:val="22"/>
        </w:rPr>
      </w:pPr>
      <w:r w:rsidRPr="00393479">
        <w:rPr>
          <w:b/>
          <w:bCs/>
          <w:sz w:val="22"/>
        </w:rPr>
        <w:t>CAISSE MALIENNE DE SECURITE SOCIALE</w:t>
      </w:r>
    </w:p>
    <w:p w:rsidR="001B2461" w:rsidRPr="00393479" w:rsidRDefault="00F706A0" w:rsidP="001B2461">
      <w:pPr>
        <w:rPr>
          <w:sz w:val="22"/>
        </w:rPr>
      </w:pPr>
      <w:r w:rsidRPr="00F706A0">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60288;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1B2461" w:rsidRDefault="001B2461" w:rsidP="001B2461"/>
              </w:txbxContent>
            </v:textbox>
          </v:shape>
        </w:pict>
      </w:r>
      <w:r w:rsidR="001B2461" w:rsidRPr="00393479">
        <w:rPr>
          <w:sz w:val="22"/>
        </w:rPr>
        <w:t>---------------------------------</w:t>
      </w:r>
    </w:p>
    <w:p w:rsidR="001B2461" w:rsidRDefault="001B2461" w:rsidP="001B2461">
      <w:pPr>
        <w:pStyle w:val="Corpsdetexte2"/>
        <w:numPr>
          <w:ilvl w:val="0"/>
          <w:numId w:val="0"/>
        </w:numPr>
        <w:spacing w:after="0"/>
        <w:ind w:left="360" w:hanging="72"/>
        <w:jc w:val="left"/>
      </w:pPr>
      <w:r>
        <w:tab/>
      </w:r>
      <w:r>
        <w:tab/>
      </w:r>
      <w:r>
        <w:tab/>
      </w:r>
      <w:r>
        <w:tab/>
      </w:r>
      <w:r>
        <w:tab/>
      </w:r>
    </w:p>
    <w:p w:rsidR="001B2461" w:rsidRDefault="001B2461" w:rsidP="001B2461">
      <w:pPr>
        <w:pStyle w:val="Corpsdetexte2"/>
        <w:numPr>
          <w:ilvl w:val="0"/>
          <w:numId w:val="0"/>
        </w:numPr>
        <w:spacing w:after="0"/>
        <w:ind w:left="288"/>
      </w:pPr>
    </w:p>
    <w:p w:rsidR="006A04E5" w:rsidRDefault="006A04E5" w:rsidP="005371AA">
      <w:pPr>
        <w:jc w:val="both"/>
        <w:rPr>
          <w:sz w:val="22"/>
          <w:szCs w:val="22"/>
          <w:lang w:val="es-ES_tradnl"/>
        </w:rPr>
      </w:pPr>
    </w:p>
    <w:p w:rsidR="001B2461" w:rsidRPr="001B2461" w:rsidRDefault="001B2461" w:rsidP="005371AA">
      <w:pPr>
        <w:jc w:val="both"/>
        <w:rPr>
          <w:sz w:val="22"/>
          <w:szCs w:val="22"/>
          <w:lang w:val="es-ES_tradnl"/>
        </w:rPr>
      </w:pPr>
    </w:p>
    <w:p w:rsidR="00707A98" w:rsidRPr="0029677F" w:rsidRDefault="00707A98" w:rsidP="00707A98">
      <w:pPr>
        <w:spacing w:line="360" w:lineRule="auto"/>
        <w:jc w:val="center"/>
        <w:rPr>
          <w:b/>
          <w:bCs/>
          <w:iCs/>
          <w:szCs w:val="22"/>
        </w:rPr>
      </w:pPr>
      <w:r w:rsidRPr="0029677F">
        <w:rPr>
          <w:b/>
          <w:bCs/>
          <w:iCs/>
          <w:szCs w:val="22"/>
        </w:rPr>
        <w:t>Avis d’Appel d’Offres Ouvert (AAOO)</w:t>
      </w:r>
    </w:p>
    <w:p w:rsidR="00707A98" w:rsidRDefault="00707A98" w:rsidP="00707A98">
      <w:pPr>
        <w:spacing w:line="360" w:lineRule="auto"/>
        <w:jc w:val="center"/>
        <w:rPr>
          <w:b/>
          <w:bCs/>
          <w:iCs/>
          <w:szCs w:val="22"/>
        </w:rPr>
      </w:pPr>
      <w:r w:rsidRPr="0029677F">
        <w:rPr>
          <w:b/>
          <w:bCs/>
          <w:iCs/>
          <w:szCs w:val="22"/>
        </w:rPr>
        <w:t xml:space="preserve">Enregistré dans le SIGMAP sous le </w:t>
      </w:r>
      <w:r w:rsidRPr="0027169E">
        <w:rPr>
          <w:b/>
          <w:bCs/>
          <w:iCs/>
          <w:szCs w:val="22"/>
        </w:rPr>
        <w:t xml:space="preserve">numéro </w:t>
      </w:r>
      <w:r w:rsidRPr="00ED5F1A">
        <w:rPr>
          <w:b/>
          <w:bCs/>
          <w:iCs/>
          <w:sz w:val="22"/>
          <w:szCs w:val="22"/>
        </w:rPr>
        <w:t>N°1327/F-2021</w:t>
      </w:r>
    </w:p>
    <w:p w:rsidR="00707A98" w:rsidRPr="00BF437C" w:rsidRDefault="00707A98" w:rsidP="00707A98">
      <w:pPr>
        <w:spacing w:line="360" w:lineRule="auto"/>
        <w:jc w:val="center"/>
        <w:rPr>
          <w:b/>
          <w:bCs/>
          <w:iCs/>
          <w:sz w:val="12"/>
          <w:szCs w:val="22"/>
        </w:rPr>
      </w:pPr>
    </w:p>
    <w:p w:rsidR="00707A98" w:rsidRDefault="00707A98" w:rsidP="00707A98">
      <w:pPr>
        <w:spacing w:line="360" w:lineRule="auto"/>
        <w:jc w:val="center"/>
        <w:rPr>
          <w:b/>
          <w:bCs/>
          <w:iCs/>
          <w:sz w:val="28"/>
          <w:szCs w:val="22"/>
        </w:rPr>
      </w:pPr>
      <w:r w:rsidRPr="0029677F">
        <w:rPr>
          <w:b/>
          <w:bCs/>
          <w:iCs/>
          <w:sz w:val="28"/>
          <w:szCs w:val="22"/>
        </w:rPr>
        <w:t>AVIS D’APPEL D’OFFRES OUVERT N°</w:t>
      </w:r>
      <w:r>
        <w:rPr>
          <w:b/>
          <w:bCs/>
          <w:iCs/>
          <w:sz w:val="28"/>
          <w:szCs w:val="22"/>
        </w:rPr>
        <w:t>02-CMSS 2021</w:t>
      </w:r>
    </w:p>
    <w:p w:rsidR="00707A98" w:rsidRPr="00BF437C" w:rsidRDefault="00707A98" w:rsidP="00707A98">
      <w:pPr>
        <w:spacing w:line="360" w:lineRule="auto"/>
        <w:jc w:val="center"/>
        <w:rPr>
          <w:b/>
          <w:bCs/>
          <w:iCs/>
          <w:sz w:val="4"/>
          <w:szCs w:val="22"/>
        </w:rPr>
      </w:pPr>
    </w:p>
    <w:p w:rsidR="00707A98" w:rsidRPr="009478B0" w:rsidRDefault="00707A98" w:rsidP="00707A98">
      <w:pPr>
        <w:pStyle w:val="Paragraphedeliste"/>
        <w:numPr>
          <w:ilvl w:val="0"/>
          <w:numId w:val="123"/>
        </w:numPr>
        <w:spacing w:line="360" w:lineRule="auto"/>
        <w:ind w:left="426"/>
        <w:jc w:val="both"/>
        <w:rPr>
          <w:sz w:val="22"/>
          <w:szCs w:val="22"/>
        </w:rPr>
      </w:pPr>
      <w:r w:rsidRPr="009478B0">
        <w:rPr>
          <w:sz w:val="22"/>
          <w:szCs w:val="22"/>
        </w:rPr>
        <w:t xml:space="preserve">Cet Avis d’appel d’offres fait suite à l’Avis Général de Passation des Marchés éventuellement paru dans le plan de passation du </w:t>
      </w:r>
      <w:r>
        <w:rPr>
          <w:sz w:val="22"/>
          <w:szCs w:val="22"/>
        </w:rPr>
        <w:t>04 mai 2021</w:t>
      </w:r>
      <w:r w:rsidRPr="009478B0">
        <w:rPr>
          <w:sz w:val="22"/>
          <w:szCs w:val="22"/>
        </w:rPr>
        <w:t xml:space="preserve"> de la CMSS, modifié.</w:t>
      </w:r>
    </w:p>
    <w:p w:rsidR="00707A98" w:rsidRDefault="00707A98" w:rsidP="00707A98">
      <w:pPr>
        <w:pStyle w:val="Paragraphedeliste"/>
        <w:numPr>
          <w:ilvl w:val="0"/>
          <w:numId w:val="123"/>
        </w:numPr>
        <w:spacing w:line="360" w:lineRule="auto"/>
        <w:ind w:left="426"/>
        <w:jc w:val="both"/>
        <w:rPr>
          <w:sz w:val="22"/>
          <w:szCs w:val="22"/>
        </w:rPr>
      </w:pPr>
      <w:r w:rsidRPr="00CB23B1">
        <w:rPr>
          <w:sz w:val="22"/>
          <w:szCs w:val="22"/>
        </w:rPr>
        <w:t xml:space="preserve">2. La </w:t>
      </w:r>
      <w:r w:rsidRPr="009478B0">
        <w:rPr>
          <w:sz w:val="22"/>
          <w:szCs w:val="22"/>
        </w:rPr>
        <w:t>Direction Générale de la Caisse Malienne de Sécurité Sociale (CMSS),</w:t>
      </w:r>
      <w:r w:rsidRPr="00CB23B1">
        <w:rPr>
          <w:sz w:val="22"/>
          <w:szCs w:val="22"/>
        </w:rPr>
        <w:t xml:space="preserve"> sollicite des offres fermées de la part de candidats éligibles et répondant aux qualifications requises pour </w:t>
      </w:r>
      <w:r>
        <w:rPr>
          <w:b/>
          <w:sz w:val="22"/>
          <w:szCs w:val="22"/>
        </w:rPr>
        <w:t>l</w:t>
      </w:r>
      <w:r w:rsidRPr="00A66C6B">
        <w:rPr>
          <w:b/>
          <w:sz w:val="22"/>
          <w:szCs w:val="22"/>
        </w:rPr>
        <w:t>’acquisition des véhicules pour la Caisse Malienne de Sécurité Sociale en quatre (04) lots</w:t>
      </w:r>
      <w:r>
        <w:rPr>
          <w:b/>
          <w:sz w:val="22"/>
          <w:szCs w:val="22"/>
        </w:rPr>
        <w:t>.</w:t>
      </w:r>
    </w:p>
    <w:p w:rsidR="00707A98" w:rsidRDefault="00707A98" w:rsidP="00707A98">
      <w:pPr>
        <w:pStyle w:val="Paragraphedeliste"/>
        <w:numPr>
          <w:ilvl w:val="0"/>
          <w:numId w:val="123"/>
        </w:numPr>
        <w:spacing w:line="360" w:lineRule="auto"/>
        <w:ind w:left="426"/>
        <w:jc w:val="both"/>
        <w:rPr>
          <w:sz w:val="22"/>
          <w:szCs w:val="22"/>
        </w:rPr>
      </w:pPr>
      <w:r w:rsidRPr="009478B0">
        <w:rPr>
          <w:sz w:val="22"/>
          <w:szCs w:val="22"/>
        </w:rPr>
        <w:t>La passation du Marché sera conduite par Appel d’offres ouvert tel que défini dans le Code des Marchés publics à l’article 50</w:t>
      </w:r>
      <w:r w:rsidRPr="009478B0">
        <w:rPr>
          <w:b/>
          <w:iCs/>
          <w:sz w:val="22"/>
          <w:szCs w:val="22"/>
        </w:rPr>
        <w:t>,</w:t>
      </w:r>
      <w:r w:rsidRPr="009478B0">
        <w:rPr>
          <w:sz w:val="22"/>
          <w:szCs w:val="22"/>
        </w:rPr>
        <w:t xml:space="preserve"> et ouvert à tous les candidats éligibles.</w:t>
      </w:r>
    </w:p>
    <w:p w:rsidR="00707A98" w:rsidRDefault="00707A98" w:rsidP="00707A98">
      <w:pPr>
        <w:pStyle w:val="Paragraphedeliste"/>
        <w:numPr>
          <w:ilvl w:val="0"/>
          <w:numId w:val="123"/>
        </w:numPr>
        <w:spacing w:line="360" w:lineRule="auto"/>
        <w:ind w:left="426"/>
        <w:jc w:val="both"/>
        <w:rPr>
          <w:sz w:val="22"/>
          <w:szCs w:val="22"/>
        </w:rPr>
      </w:pPr>
      <w:r w:rsidRPr="009478B0">
        <w:rPr>
          <w:sz w:val="22"/>
          <w:szCs w:val="22"/>
        </w:rPr>
        <w:t xml:space="preserve">Les candidats intéressés peuvent obtenir des informations auprès des bureaux de </w:t>
      </w:r>
      <w:r w:rsidRPr="009478B0">
        <w:rPr>
          <w:iCs/>
          <w:sz w:val="22"/>
          <w:szCs w:val="22"/>
        </w:rPr>
        <w:t xml:space="preserve">la Direction Générale de la Caisse Malienne de Sécurité Sociale sise à Hamdallaye ACI 2000, </w:t>
      </w:r>
      <w:r w:rsidRPr="009478B0">
        <w:rPr>
          <w:sz w:val="22"/>
          <w:szCs w:val="22"/>
        </w:rPr>
        <w:t xml:space="preserve">et prendre connaissance des documents d’Appel d’offres à l’adresse mentionnée ci-après : </w:t>
      </w:r>
      <w:r w:rsidRPr="009478B0">
        <w:rPr>
          <w:iCs/>
          <w:sz w:val="22"/>
          <w:szCs w:val="22"/>
        </w:rPr>
        <w:t>Direction Générale de la Caisse Malienne de Sécurité Sociale sise à Hamdallaye ACI 2000, BP : 484, Tél : 20-29-30-46/20-29-27-06</w:t>
      </w:r>
      <w:r w:rsidRPr="009478B0">
        <w:rPr>
          <w:sz w:val="22"/>
          <w:szCs w:val="22"/>
        </w:rPr>
        <w:t xml:space="preserve">, Direction du Budget et de la logistique de </w:t>
      </w:r>
      <w:r w:rsidRPr="009478B0">
        <w:rPr>
          <w:iCs/>
          <w:sz w:val="22"/>
          <w:szCs w:val="22"/>
        </w:rPr>
        <w:t>07h30mn à 16h 00mn tous les jours</w:t>
      </w:r>
      <w:r w:rsidRPr="009478B0">
        <w:rPr>
          <w:sz w:val="22"/>
          <w:szCs w:val="22"/>
        </w:rPr>
        <w:t xml:space="preserve"> ouvrables.</w:t>
      </w:r>
    </w:p>
    <w:p w:rsidR="00707A98" w:rsidRPr="009478B0" w:rsidRDefault="00707A98" w:rsidP="00707A98">
      <w:pPr>
        <w:pStyle w:val="Paragraphedeliste"/>
        <w:numPr>
          <w:ilvl w:val="0"/>
          <w:numId w:val="123"/>
        </w:numPr>
        <w:spacing w:line="360" w:lineRule="auto"/>
        <w:ind w:left="426"/>
        <w:jc w:val="both"/>
        <w:rPr>
          <w:sz w:val="22"/>
          <w:szCs w:val="22"/>
        </w:rPr>
      </w:pPr>
      <w:r w:rsidRPr="009478B0">
        <w:rPr>
          <w:sz w:val="22"/>
          <w:szCs w:val="22"/>
        </w:rPr>
        <w:t xml:space="preserve">Les exigences en matière de qualifications sont : </w:t>
      </w:r>
    </w:p>
    <w:p w:rsidR="00707A98" w:rsidRPr="00CB23B1" w:rsidRDefault="00707A98" w:rsidP="00707A98">
      <w:pPr>
        <w:numPr>
          <w:ilvl w:val="0"/>
          <w:numId w:val="122"/>
        </w:numPr>
        <w:autoSpaceDE w:val="0"/>
        <w:autoSpaceDN w:val="0"/>
        <w:adjustRightInd w:val="0"/>
        <w:spacing w:line="276" w:lineRule="auto"/>
        <w:jc w:val="both"/>
        <w:rPr>
          <w:sz w:val="22"/>
          <w:szCs w:val="22"/>
        </w:rPr>
      </w:pPr>
      <w:r w:rsidRPr="00CB23B1">
        <w:rPr>
          <w:sz w:val="22"/>
          <w:szCs w:val="22"/>
        </w:rPr>
        <w:t>La photocopie certifiée et conforme à l’original de l’immatriculation au Registre de Commerce;</w:t>
      </w:r>
    </w:p>
    <w:p w:rsidR="00707A98" w:rsidRPr="00CB23B1" w:rsidRDefault="00707A98" w:rsidP="00707A98">
      <w:pPr>
        <w:numPr>
          <w:ilvl w:val="0"/>
          <w:numId w:val="122"/>
        </w:numPr>
        <w:autoSpaceDE w:val="0"/>
        <w:autoSpaceDN w:val="0"/>
        <w:adjustRightInd w:val="0"/>
        <w:spacing w:line="276" w:lineRule="auto"/>
        <w:jc w:val="both"/>
        <w:rPr>
          <w:sz w:val="22"/>
          <w:szCs w:val="22"/>
        </w:rPr>
      </w:pPr>
      <w:r w:rsidRPr="00CB23B1">
        <w:rPr>
          <w:sz w:val="22"/>
          <w:szCs w:val="22"/>
        </w:rPr>
        <w:t>Le certificat de non faillite du candidat dûment établie par les autorités compétentes, ou la copie certifiée et conforme à l’original datant d’au moins 3 mois;</w:t>
      </w:r>
    </w:p>
    <w:p w:rsidR="00707A98" w:rsidRPr="00CB23B1" w:rsidRDefault="00707A98" w:rsidP="00707A98">
      <w:pPr>
        <w:numPr>
          <w:ilvl w:val="0"/>
          <w:numId w:val="122"/>
        </w:numPr>
        <w:autoSpaceDE w:val="0"/>
        <w:autoSpaceDN w:val="0"/>
        <w:adjustRightInd w:val="0"/>
        <w:spacing w:line="276" w:lineRule="auto"/>
        <w:jc w:val="both"/>
        <w:rPr>
          <w:sz w:val="22"/>
          <w:szCs w:val="22"/>
        </w:rPr>
      </w:pPr>
      <w:r w:rsidRPr="00CB23B1">
        <w:rPr>
          <w:sz w:val="22"/>
          <w:szCs w:val="22"/>
        </w:rPr>
        <w:t xml:space="preserve">La carte d'identification Fiscale ou sa photocopie certifiée et conforme; </w:t>
      </w:r>
    </w:p>
    <w:p w:rsidR="00707A98" w:rsidRPr="00CB23B1" w:rsidRDefault="00707A98" w:rsidP="00707A98">
      <w:pPr>
        <w:numPr>
          <w:ilvl w:val="0"/>
          <w:numId w:val="122"/>
        </w:numPr>
        <w:autoSpaceDE w:val="0"/>
        <w:autoSpaceDN w:val="0"/>
        <w:adjustRightInd w:val="0"/>
        <w:spacing w:line="276" w:lineRule="auto"/>
        <w:jc w:val="both"/>
        <w:rPr>
          <w:sz w:val="22"/>
          <w:szCs w:val="22"/>
        </w:rPr>
      </w:pPr>
      <w:r w:rsidRPr="00CB23B1">
        <w:rPr>
          <w:sz w:val="22"/>
          <w:szCs w:val="22"/>
        </w:rPr>
        <w:t>Le quitus fiscal ou sa photocopie certifiée et conforme;</w:t>
      </w:r>
    </w:p>
    <w:p w:rsidR="00707A98" w:rsidRDefault="00707A98" w:rsidP="00707A98">
      <w:pPr>
        <w:numPr>
          <w:ilvl w:val="0"/>
          <w:numId w:val="122"/>
        </w:numPr>
        <w:autoSpaceDE w:val="0"/>
        <w:autoSpaceDN w:val="0"/>
        <w:adjustRightInd w:val="0"/>
        <w:spacing w:line="276" w:lineRule="auto"/>
        <w:jc w:val="both"/>
        <w:rPr>
          <w:sz w:val="22"/>
          <w:szCs w:val="22"/>
        </w:rPr>
      </w:pPr>
      <w:r w:rsidRPr="00CB23B1">
        <w:rPr>
          <w:sz w:val="22"/>
          <w:szCs w:val="22"/>
        </w:rPr>
        <w:t>Les références financières (bilans ou ex</w:t>
      </w:r>
      <w:r>
        <w:rPr>
          <w:sz w:val="22"/>
          <w:szCs w:val="22"/>
        </w:rPr>
        <w:t>traits de bilans des années  2018</w:t>
      </w:r>
      <w:r w:rsidRPr="00CB23B1">
        <w:rPr>
          <w:sz w:val="22"/>
          <w:szCs w:val="22"/>
        </w:rPr>
        <w:t>-201</w:t>
      </w:r>
      <w:r>
        <w:rPr>
          <w:sz w:val="22"/>
          <w:szCs w:val="22"/>
        </w:rPr>
        <w:t>9 et 2020</w:t>
      </w:r>
      <w:r w:rsidRPr="00CB23B1">
        <w:rPr>
          <w:sz w:val="22"/>
          <w:szCs w:val="22"/>
        </w:rPr>
        <w:t xml:space="preserve"> certifiés par un </w:t>
      </w:r>
      <w:r>
        <w:rPr>
          <w:sz w:val="22"/>
          <w:szCs w:val="22"/>
        </w:rPr>
        <w:t>E</w:t>
      </w:r>
      <w:r w:rsidRPr="00CB23B1">
        <w:rPr>
          <w:sz w:val="22"/>
          <w:szCs w:val="22"/>
        </w:rPr>
        <w:t xml:space="preserve">xpert-comptable ou attestés par un comptable agréé inscrit à l’ordre. Sur ces bilans, doit figurer la mention suivante apposée par le service des impôts compétent: </w:t>
      </w:r>
      <w:r w:rsidRPr="007955F9">
        <w:rPr>
          <w:b/>
          <w:i/>
          <w:sz w:val="22"/>
          <w:szCs w:val="22"/>
        </w:rPr>
        <w:t>«Bilans ou extraits de bilans conformes aux déclarations souscrites au service des impôts»</w:t>
      </w:r>
      <w:r w:rsidRPr="00CB23B1">
        <w:rPr>
          <w:sz w:val="22"/>
          <w:szCs w:val="22"/>
        </w:rPr>
        <w:t xml:space="preserve">.  </w:t>
      </w:r>
    </w:p>
    <w:p w:rsidR="00707A98" w:rsidRDefault="00707A98" w:rsidP="00707A98">
      <w:pPr>
        <w:numPr>
          <w:ilvl w:val="0"/>
          <w:numId w:val="122"/>
        </w:numPr>
        <w:autoSpaceDE w:val="0"/>
        <w:autoSpaceDN w:val="0"/>
        <w:adjustRightInd w:val="0"/>
        <w:jc w:val="both"/>
        <w:rPr>
          <w:sz w:val="22"/>
          <w:szCs w:val="22"/>
        </w:rPr>
      </w:pPr>
      <w:r w:rsidRPr="00CB23B1">
        <w:rPr>
          <w:sz w:val="22"/>
          <w:szCs w:val="22"/>
        </w:rPr>
        <w:t xml:space="preserve">Les sociétés nouvellement créés doivent fournir une attestation bancaire de disponibilité de fonds ou d’engagement à financer le marché d’un montant au moins égal à son offre. Toutefois, pour l’appréciation des expériences, la candidature de ces sociétés doit être </w:t>
      </w:r>
      <w:r w:rsidRPr="00CB23B1">
        <w:rPr>
          <w:sz w:val="22"/>
          <w:szCs w:val="22"/>
        </w:rPr>
        <w:lastRenderedPageBreak/>
        <w:t>examinée au regard des capacités professionnelles et techniques notamment par le biais des expériences et références obtenues par leurs dirigeants ou leurs collaborateurs</w:t>
      </w:r>
      <w:r w:rsidRPr="009312CD">
        <w:rPr>
          <w:sz w:val="22"/>
          <w:szCs w:val="22"/>
        </w:rPr>
        <w:t>.</w:t>
      </w:r>
    </w:p>
    <w:p w:rsidR="00707A98" w:rsidRPr="009312CD" w:rsidRDefault="00707A98" w:rsidP="00707A98">
      <w:pPr>
        <w:autoSpaceDE w:val="0"/>
        <w:autoSpaceDN w:val="0"/>
        <w:adjustRightInd w:val="0"/>
        <w:ind w:left="1068"/>
        <w:jc w:val="both"/>
        <w:rPr>
          <w:sz w:val="22"/>
          <w:szCs w:val="22"/>
        </w:rPr>
      </w:pPr>
    </w:p>
    <w:p w:rsidR="00707A98" w:rsidRDefault="00707A98" w:rsidP="00707A98">
      <w:pPr>
        <w:jc w:val="both"/>
        <w:rPr>
          <w:sz w:val="22"/>
          <w:szCs w:val="22"/>
        </w:rPr>
      </w:pPr>
      <w:r w:rsidRPr="00CB23B1">
        <w:rPr>
          <w:sz w:val="22"/>
          <w:szCs w:val="22"/>
        </w:rPr>
        <w:t>Le Soumissionnaire doit prouver, documentation à l’appui, qu’il satisfait aux exigences d’expérience ci-après :</w:t>
      </w:r>
    </w:p>
    <w:p w:rsidR="00707A98" w:rsidRPr="00CB23B1" w:rsidRDefault="00707A98" w:rsidP="00707A98">
      <w:pPr>
        <w:jc w:val="both"/>
        <w:rPr>
          <w:sz w:val="22"/>
          <w:szCs w:val="22"/>
        </w:rPr>
      </w:pPr>
    </w:p>
    <w:p w:rsidR="00707A98" w:rsidRPr="00CB23B1" w:rsidRDefault="00707A98" w:rsidP="00707A98">
      <w:pPr>
        <w:numPr>
          <w:ilvl w:val="0"/>
          <w:numId w:val="122"/>
        </w:numPr>
        <w:autoSpaceDE w:val="0"/>
        <w:autoSpaceDN w:val="0"/>
        <w:adjustRightInd w:val="0"/>
        <w:spacing w:line="276" w:lineRule="auto"/>
        <w:jc w:val="both"/>
        <w:rPr>
          <w:sz w:val="22"/>
          <w:szCs w:val="22"/>
        </w:rPr>
      </w:pPr>
      <w:r w:rsidRPr="00CB23B1">
        <w:rPr>
          <w:sz w:val="22"/>
          <w:szCs w:val="22"/>
        </w:rPr>
        <w:t>Les références techniques de deux (2) marchés similaires soutenus par les attestations de bonne exécution, les procès-verbaux de réception provisoire ou définitive et les copies des pages de garde de signatures des marchés correspondants au cours des années 201</w:t>
      </w:r>
      <w:r w:rsidR="00100614">
        <w:rPr>
          <w:sz w:val="22"/>
          <w:szCs w:val="22"/>
        </w:rPr>
        <w:t>5 à 2020</w:t>
      </w:r>
      <w:r w:rsidRPr="00CB23B1">
        <w:rPr>
          <w:sz w:val="22"/>
          <w:szCs w:val="22"/>
        </w:rPr>
        <w:t>, catalogues avec traduction en français, spécifications techniques des fournitures proposées ; catalogues ou prospe</w:t>
      </w:r>
      <w:r>
        <w:rPr>
          <w:sz w:val="22"/>
          <w:szCs w:val="22"/>
        </w:rPr>
        <w:t>ctus des mobiliers et matériels ;</w:t>
      </w:r>
    </w:p>
    <w:p w:rsidR="00707A98" w:rsidRPr="006B2D6E" w:rsidRDefault="00707A98" w:rsidP="00707A98">
      <w:pPr>
        <w:numPr>
          <w:ilvl w:val="0"/>
          <w:numId w:val="122"/>
        </w:numPr>
        <w:autoSpaceDE w:val="0"/>
        <w:autoSpaceDN w:val="0"/>
        <w:adjustRightInd w:val="0"/>
        <w:spacing w:line="276" w:lineRule="auto"/>
        <w:jc w:val="both"/>
        <w:rPr>
          <w:sz w:val="22"/>
          <w:szCs w:val="22"/>
        </w:rPr>
      </w:pPr>
      <w:r w:rsidRPr="006B2D6E">
        <w:rPr>
          <w:sz w:val="22"/>
          <w:szCs w:val="22"/>
        </w:rPr>
        <w:t>Les sociétés nouvellement créés doivent fournir une attestation bancaire de disponibilité de fonds ou d’engagement à financer le marché d’un montant au moins égal à son offre;</w:t>
      </w:r>
    </w:p>
    <w:p w:rsidR="00707A98" w:rsidRPr="00CB23B1" w:rsidRDefault="00707A98" w:rsidP="00707A98">
      <w:pPr>
        <w:numPr>
          <w:ilvl w:val="0"/>
          <w:numId w:val="122"/>
        </w:numPr>
        <w:autoSpaceDE w:val="0"/>
        <w:autoSpaceDN w:val="0"/>
        <w:adjustRightInd w:val="0"/>
        <w:spacing w:line="276" w:lineRule="auto"/>
        <w:jc w:val="both"/>
        <w:rPr>
          <w:sz w:val="22"/>
          <w:szCs w:val="22"/>
        </w:rPr>
      </w:pPr>
      <w:r w:rsidRPr="00CB23B1">
        <w:rPr>
          <w:sz w:val="22"/>
          <w:szCs w:val="22"/>
        </w:rPr>
        <w:t>Les pièces financières qui comprennent le bordereau des prix unitaires en TTC, le devis estimatif, le bordereau de quantité et le calendrier de livraison.</w:t>
      </w:r>
    </w:p>
    <w:p w:rsidR="00707A98" w:rsidRPr="006B2D6E" w:rsidRDefault="00707A98" w:rsidP="00707A98">
      <w:pPr>
        <w:autoSpaceDE w:val="0"/>
        <w:autoSpaceDN w:val="0"/>
        <w:adjustRightInd w:val="0"/>
        <w:jc w:val="both"/>
        <w:rPr>
          <w:sz w:val="22"/>
          <w:szCs w:val="22"/>
        </w:rPr>
      </w:pPr>
    </w:p>
    <w:p w:rsidR="00707A98" w:rsidRPr="00707A98" w:rsidRDefault="00707A98" w:rsidP="003C1762">
      <w:pPr>
        <w:pStyle w:val="Paragraphedeliste"/>
        <w:numPr>
          <w:ilvl w:val="0"/>
          <w:numId w:val="123"/>
        </w:numPr>
        <w:spacing w:line="276" w:lineRule="auto"/>
        <w:ind w:left="284"/>
        <w:jc w:val="both"/>
        <w:rPr>
          <w:sz w:val="22"/>
          <w:szCs w:val="22"/>
        </w:rPr>
      </w:pPr>
      <w:r w:rsidRPr="00CB23B1">
        <w:rPr>
          <w:sz w:val="22"/>
          <w:szCs w:val="22"/>
        </w:rPr>
        <w:t xml:space="preserve">Les candidats intéressés peuvent consulter gratuitement le dossier </w:t>
      </w:r>
      <w:r w:rsidRPr="00BF437C">
        <w:rPr>
          <w:sz w:val="22"/>
          <w:szCs w:val="22"/>
        </w:rPr>
        <w:t xml:space="preserve">d’Appel d’offres complet ou le retirer à titre onéreux contre paiement d’une somme non remboursable de : </w:t>
      </w:r>
      <w:r>
        <w:rPr>
          <w:b/>
          <w:i/>
          <w:sz w:val="22"/>
          <w:szCs w:val="22"/>
        </w:rPr>
        <w:t xml:space="preserve">Deux cent mille Francs 200 </w:t>
      </w:r>
      <w:r w:rsidRPr="00BF437C">
        <w:rPr>
          <w:b/>
          <w:i/>
          <w:sz w:val="22"/>
          <w:szCs w:val="22"/>
        </w:rPr>
        <w:t>000 F</w:t>
      </w:r>
      <w:r>
        <w:rPr>
          <w:b/>
          <w:i/>
          <w:sz w:val="22"/>
          <w:szCs w:val="22"/>
        </w:rPr>
        <w:t xml:space="preserve"> </w:t>
      </w:r>
      <w:r w:rsidRPr="00BF437C">
        <w:rPr>
          <w:b/>
          <w:i/>
          <w:sz w:val="22"/>
          <w:szCs w:val="22"/>
        </w:rPr>
        <w:t xml:space="preserve">CFA) </w:t>
      </w:r>
      <w:r w:rsidRPr="00BF437C">
        <w:rPr>
          <w:sz w:val="22"/>
          <w:szCs w:val="22"/>
        </w:rPr>
        <w:t xml:space="preserve">à l’adresse mentionnée ci-après </w:t>
      </w:r>
      <w:r w:rsidRPr="00BF437C">
        <w:rPr>
          <w:iCs/>
          <w:sz w:val="22"/>
          <w:szCs w:val="22"/>
        </w:rPr>
        <w:t xml:space="preserve">à la Direction Générale de la CMSS. </w:t>
      </w:r>
      <w:r w:rsidRPr="00BF437C">
        <w:rPr>
          <w:sz w:val="22"/>
          <w:szCs w:val="22"/>
        </w:rPr>
        <w:t xml:space="preserve">La méthode de paiement sera </w:t>
      </w:r>
      <w:r w:rsidRPr="00BF437C">
        <w:rPr>
          <w:iCs/>
          <w:sz w:val="22"/>
          <w:szCs w:val="22"/>
        </w:rPr>
        <w:t>en numéraire.</w:t>
      </w:r>
      <w:r w:rsidRPr="00BF437C">
        <w:rPr>
          <w:sz w:val="22"/>
          <w:szCs w:val="22"/>
        </w:rPr>
        <w:t xml:space="preserve"> Le Dossier d’Appel d’Offres sera remis directement après paiement.</w:t>
      </w:r>
    </w:p>
    <w:p w:rsidR="00707A98" w:rsidRPr="00CB23B1" w:rsidRDefault="00707A98" w:rsidP="00707A98">
      <w:pPr>
        <w:spacing w:line="360" w:lineRule="auto"/>
        <w:jc w:val="both"/>
        <w:rPr>
          <w:sz w:val="22"/>
          <w:szCs w:val="22"/>
        </w:rPr>
      </w:pPr>
      <w:r w:rsidRPr="00BF437C">
        <w:rPr>
          <w:sz w:val="22"/>
          <w:szCs w:val="22"/>
        </w:rPr>
        <w:t xml:space="preserve">Les offres devront être soumises à l’adresse ci-après : la Direction Générale de la CMSS au plus tard le </w:t>
      </w:r>
      <w:r w:rsidR="006B793C">
        <w:rPr>
          <w:sz w:val="22"/>
          <w:szCs w:val="22"/>
        </w:rPr>
        <w:t>mardi</w:t>
      </w:r>
      <w:r>
        <w:rPr>
          <w:sz w:val="22"/>
          <w:szCs w:val="22"/>
        </w:rPr>
        <w:t xml:space="preserve"> 1</w:t>
      </w:r>
      <w:r w:rsidR="006B793C">
        <w:rPr>
          <w:sz w:val="22"/>
          <w:szCs w:val="22"/>
        </w:rPr>
        <w:t>3</w:t>
      </w:r>
      <w:r>
        <w:rPr>
          <w:sz w:val="22"/>
          <w:szCs w:val="22"/>
        </w:rPr>
        <w:t xml:space="preserve"> juillet</w:t>
      </w:r>
      <w:r>
        <w:rPr>
          <w:iCs/>
          <w:sz w:val="22"/>
          <w:szCs w:val="22"/>
        </w:rPr>
        <w:t xml:space="preserve"> 2021</w:t>
      </w:r>
      <w:r w:rsidRPr="00BF437C">
        <w:rPr>
          <w:iCs/>
          <w:sz w:val="22"/>
          <w:szCs w:val="22"/>
        </w:rPr>
        <w:t xml:space="preserve"> </w:t>
      </w:r>
      <w:r w:rsidRPr="00BF437C">
        <w:rPr>
          <w:sz w:val="22"/>
          <w:szCs w:val="22"/>
        </w:rPr>
        <w:t>à 10h00mn. Les offres remises en retard ne seront pas</w:t>
      </w:r>
      <w:r w:rsidRPr="00CB23B1">
        <w:rPr>
          <w:sz w:val="22"/>
          <w:szCs w:val="22"/>
        </w:rPr>
        <w:t xml:space="preserve"> acceptées. </w:t>
      </w:r>
    </w:p>
    <w:p w:rsidR="00100614" w:rsidRDefault="00707A98" w:rsidP="00707A98">
      <w:pPr>
        <w:pStyle w:val="Paragraphedeliste"/>
        <w:numPr>
          <w:ilvl w:val="0"/>
          <w:numId w:val="123"/>
        </w:numPr>
        <w:spacing w:line="360" w:lineRule="auto"/>
        <w:ind w:left="284"/>
        <w:jc w:val="both"/>
        <w:rPr>
          <w:sz w:val="22"/>
          <w:szCs w:val="22"/>
        </w:rPr>
      </w:pPr>
      <w:r w:rsidRPr="00707A98">
        <w:rPr>
          <w:sz w:val="22"/>
          <w:szCs w:val="22"/>
        </w:rPr>
        <w:t>Les offres doivent compre</w:t>
      </w:r>
      <w:r w:rsidR="00100614">
        <w:rPr>
          <w:sz w:val="22"/>
          <w:szCs w:val="22"/>
        </w:rPr>
        <w:t>ndre une garantie de soumission</w:t>
      </w:r>
      <w:r w:rsidRPr="00707A98">
        <w:rPr>
          <w:sz w:val="22"/>
          <w:szCs w:val="22"/>
        </w:rPr>
        <w:t xml:space="preserve"> d’un montan</w:t>
      </w:r>
      <w:r w:rsidR="00100614">
        <w:rPr>
          <w:sz w:val="22"/>
          <w:szCs w:val="22"/>
        </w:rPr>
        <w:t>t :</w:t>
      </w:r>
    </w:p>
    <w:p w:rsidR="00100614" w:rsidRDefault="00100614" w:rsidP="00100614">
      <w:pPr>
        <w:pStyle w:val="Paragraphedeliste"/>
        <w:numPr>
          <w:ilvl w:val="0"/>
          <w:numId w:val="148"/>
        </w:numPr>
        <w:spacing w:line="360" w:lineRule="auto"/>
        <w:jc w:val="both"/>
        <w:rPr>
          <w:sz w:val="22"/>
          <w:szCs w:val="22"/>
        </w:rPr>
      </w:pPr>
      <w:r>
        <w:rPr>
          <w:sz w:val="22"/>
          <w:szCs w:val="22"/>
        </w:rPr>
        <w:t>Lot N°1 : Un</w:t>
      </w:r>
      <w:r w:rsidR="00707A98" w:rsidRPr="00707A98">
        <w:rPr>
          <w:sz w:val="22"/>
          <w:szCs w:val="22"/>
        </w:rPr>
        <w:t xml:space="preserve">  million de Francs (1 000 000 F CFA)</w:t>
      </w:r>
      <w:r>
        <w:rPr>
          <w:sz w:val="22"/>
          <w:szCs w:val="22"/>
        </w:rPr>
        <w:t> ;</w:t>
      </w:r>
    </w:p>
    <w:p w:rsidR="00100614" w:rsidRPr="00100614" w:rsidRDefault="00100614" w:rsidP="00100614">
      <w:pPr>
        <w:pStyle w:val="Paragraphedeliste"/>
        <w:numPr>
          <w:ilvl w:val="0"/>
          <w:numId w:val="148"/>
        </w:numPr>
        <w:spacing w:line="360" w:lineRule="auto"/>
        <w:jc w:val="both"/>
        <w:rPr>
          <w:sz w:val="22"/>
          <w:szCs w:val="22"/>
          <w:lang w:val="en-US"/>
        </w:rPr>
      </w:pPr>
      <w:r w:rsidRPr="00100614">
        <w:rPr>
          <w:sz w:val="22"/>
          <w:szCs w:val="22"/>
          <w:lang w:val="en-US"/>
        </w:rPr>
        <w:t>Lot N°2: Six millions (6 000 000 F CFA);</w:t>
      </w:r>
    </w:p>
    <w:p w:rsidR="00100614" w:rsidRDefault="00100614" w:rsidP="00100614">
      <w:pPr>
        <w:pStyle w:val="Paragraphedeliste"/>
        <w:numPr>
          <w:ilvl w:val="0"/>
          <w:numId w:val="148"/>
        </w:numPr>
        <w:spacing w:line="360" w:lineRule="auto"/>
        <w:jc w:val="both"/>
        <w:rPr>
          <w:sz w:val="22"/>
          <w:szCs w:val="22"/>
        </w:rPr>
      </w:pPr>
      <w:r>
        <w:rPr>
          <w:sz w:val="22"/>
          <w:szCs w:val="22"/>
        </w:rPr>
        <w:t>Lot N°3 : U</w:t>
      </w:r>
      <w:r w:rsidR="00707A98" w:rsidRPr="00707A98">
        <w:rPr>
          <w:sz w:val="22"/>
          <w:szCs w:val="22"/>
        </w:rPr>
        <w:t>n  million trois cent mille (1 300 000 F CFA)</w:t>
      </w:r>
      <w:r>
        <w:rPr>
          <w:sz w:val="22"/>
          <w:szCs w:val="22"/>
        </w:rPr>
        <w:t> ;</w:t>
      </w:r>
    </w:p>
    <w:p w:rsidR="00707A98" w:rsidRPr="00707A98" w:rsidRDefault="00100614" w:rsidP="00100614">
      <w:pPr>
        <w:pStyle w:val="Paragraphedeliste"/>
        <w:numPr>
          <w:ilvl w:val="0"/>
          <w:numId w:val="148"/>
        </w:numPr>
        <w:spacing w:line="360" w:lineRule="auto"/>
        <w:jc w:val="both"/>
        <w:rPr>
          <w:sz w:val="22"/>
          <w:szCs w:val="22"/>
        </w:rPr>
      </w:pPr>
      <w:r>
        <w:rPr>
          <w:sz w:val="22"/>
          <w:szCs w:val="22"/>
        </w:rPr>
        <w:t>Lot N°4 : C</w:t>
      </w:r>
      <w:r w:rsidR="00707A98" w:rsidRPr="00707A98">
        <w:rPr>
          <w:sz w:val="22"/>
          <w:szCs w:val="22"/>
        </w:rPr>
        <w:t>inq cent mille (500 000 F CFA</w:t>
      </w:r>
      <w:r w:rsidR="006D6370">
        <w:rPr>
          <w:sz w:val="22"/>
          <w:szCs w:val="22"/>
        </w:rPr>
        <w:t>)</w:t>
      </w:r>
      <w:r w:rsidR="00707A98" w:rsidRPr="00707A98">
        <w:rPr>
          <w:sz w:val="22"/>
          <w:szCs w:val="22"/>
        </w:rPr>
        <w:t>.</w:t>
      </w:r>
    </w:p>
    <w:p w:rsidR="00707A98" w:rsidRPr="009478B0" w:rsidRDefault="00707A98" w:rsidP="00707A98">
      <w:pPr>
        <w:pStyle w:val="Paragraphedeliste"/>
        <w:numPr>
          <w:ilvl w:val="0"/>
          <w:numId w:val="123"/>
        </w:numPr>
        <w:spacing w:line="360" w:lineRule="auto"/>
        <w:ind w:left="284"/>
        <w:jc w:val="both"/>
        <w:rPr>
          <w:sz w:val="22"/>
          <w:szCs w:val="22"/>
        </w:rPr>
      </w:pPr>
      <w:r w:rsidRPr="009478B0">
        <w:rPr>
          <w:sz w:val="22"/>
          <w:szCs w:val="22"/>
        </w:rPr>
        <w:t>Les Soumissionnaires resteront engagés par leur offre pendant une période de quatre-vingt-dix jours (90) à compter de la date limite du dépôt des offres.</w:t>
      </w:r>
    </w:p>
    <w:p w:rsidR="00707A98" w:rsidRPr="009478B0" w:rsidRDefault="00707A98" w:rsidP="00707A98">
      <w:pPr>
        <w:pStyle w:val="Paragraphedeliste"/>
        <w:numPr>
          <w:ilvl w:val="0"/>
          <w:numId w:val="123"/>
        </w:numPr>
        <w:spacing w:line="360" w:lineRule="auto"/>
        <w:ind w:left="284"/>
        <w:jc w:val="both"/>
        <w:rPr>
          <w:sz w:val="22"/>
          <w:szCs w:val="22"/>
        </w:rPr>
      </w:pPr>
      <w:r w:rsidRPr="009478B0">
        <w:rPr>
          <w:sz w:val="22"/>
          <w:szCs w:val="22"/>
        </w:rPr>
        <w:t xml:space="preserve">Les offres seront ouvertes en présence des représentants des soumissionnaires qui souhaitent </w:t>
      </w:r>
    </w:p>
    <w:p w:rsidR="00707A98" w:rsidRDefault="006E720C" w:rsidP="00707A98">
      <w:pPr>
        <w:pStyle w:val="Paragraphedeliste"/>
        <w:numPr>
          <w:ilvl w:val="0"/>
          <w:numId w:val="123"/>
        </w:numPr>
        <w:spacing w:line="360" w:lineRule="auto"/>
        <w:ind w:left="284"/>
        <w:jc w:val="both"/>
        <w:rPr>
          <w:sz w:val="22"/>
          <w:szCs w:val="22"/>
        </w:rPr>
      </w:pPr>
      <w:r>
        <w:rPr>
          <w:sz w:val="22"/>
          <w:szCs w:val="22"/>
        </w:rPr>
        <w:t xml:space="preserve">Les candidats peuvent </w:t>
      </w:r>
      <w:r w:rsidR="00707A98" w:rsidRPr="009478B0">
        <w:rPr>
          <w:sz w:val="22"/>
          <w:szCs w:val="22"/>
        </w:rPr>
        <w:t xml:space="preserve">assister à l’ouverture des plis </w:t>
      </w:r>
      <w:r w:rsidR="00707A98" w:rsidRPr="00BF437C">
        <w:rPr>
          <w:sz w:val="22"/>
          <w:szCs w:val="22"/>
        </w:rPr>
        <w:t xml:space="preserve">le </w:t>
      </w:r>
      <w:r w:rsidR="0016294A">
        <w:rPr>
          <w:sz w:val="22"/>
          <w:szCs w:val="22"/>
        </w:rPr>
        <w:t>mardi</w:t>
      </w:r>
      <w:r w:rsidR="00707A98">
        <w:rPr>
          <w:sz w:val="22"/>
          <w:szCs w:val="22"/>
        </w:rPr>
        <w:t xml:space="preserve"> 1</w:t>
      </w:r>
      <w:r w:rsidR="0016294A">
        <w:rPr>
          <w:sz w:val="22"/>
          <w:szCs w:val="22"/>
        </w:rPr>
        <w:t>3</w:t>
      </w:r>
      <w:r w:rsidR="00707A98">
        <w:rPr>
          <w:sz w:val="22"/>
          <w:szCs w:val="22"/>
        </w:rPr>
        <w:t xml:space="preserve"> juillet </w:t>
      </w:r>
      <w:r w:rsidR="00707A98" w:rsidRPr="00BF437C">
        <w:rPr>
          <w:sz w:val="22"/>
          <w:szCs w:val="22"/>
        </w:rPr>
        <w:t>202</w:t>
      </w:r>
      <w:r w:rsidR="00707A98">
        <w:rPr>
          <w:sz w:val="22"/>
          <w:szCs w:val="22"/>
        </w:rPr>
        <w:t>1</w:t>
      </w:r>
      <w:r w:rsidR="00707A98" w:rsidRPr="00BF437C">
        <w:rPr>
          <w:sz w:val="22"/>
          <w:szCs w:val="22"/>
        </w:rPr>
        <w:t xml:space="preserve"> à 10h00mn</w:t>
      </w:r>
      <w:r w:rsidR="00707A98">
        <w:rPr>
          <w:sz w:val="22"/>
          <w:szCs w:val="22"/>
        </w:rPr>
        <w:t xml:space="preserve"> </w:t>
      </w:r>
      <w:r w:rsidR="00707A98" w:rsidRPr="00BF437C">
        <w:rPr>
          <w:sz w:val="22"/>
          <w:szCs w:val="22"/>
        </w:rPr>
        <w:t>à</w:t>
      </w:r>
      <w:r w:rsidR="00707A98" w:rsidRPr="009478B0">
        <w:rPr>
          <w:sz w:val="22"/>
          <w:szCs w:val="22"/>
        </w:rPr>
        <w:t xml:space="preserve"> l’adresse suivante : la salle de Conférence de la Direction Générale de la CMSS au 1</w:t>
      </w:r>
      <w:r w:rsidR="00452098" w:rsidRPr="00452098">
        <w:rPr>
          <w:sz w:val="22"/>
          <w:szCs w:val="22"/>
          <w:vertAlign w:val="superscript"/>
        </w:rPr>
        <w:t>er</w:t>
      </w:r>
      <w:r w:rsidR="00707A98" w:rsidRPr="009478B0">
        <w:rPr>
          <w:sz w:val="22"/>
          <w:szCs w:val="22"/>
        </w:rPr>
        <w:t xml:space="preserve"> étage sise à Hamdallaye ACI 2000.</w:t>
      </w:r>
    </w:p>
    <w:p w:rsidR="000A0619" w:rsidRPr="002E3CE6" w:rsidRDefault="00707A98" w:rsidP="000A0619">
      <w:pPr>
        <w:pStyle w:val="Paragraphedeliste"/>
        <w:spacing w:line="360" w:lineRule="auto"/>
        <w:ind w:left="0"/>
        <w:rPr>
          <w:sz w:val="18"/>
          <w:szCs w:val="22"/>
        </w:rPr>
      </w:pPr>
      <w:r w:rsidRPr="00E64EAF">
        <w:rPr>
          <w:b/>
        </w:rPr>
        <w:t>NB : Un soumissionnaire peut soumissionner pour un</w:t>
      </w:r>
      <w:r>
        <w:rPr>
          <w:b/>
        </w:rPr>
        <w:t xml:space="preserve"> (01)</w:t>
      </w:r>
      <w:r w:rsidRPr="00E64EAF">
        <w:rPr>
          <w:b/>
        </w:rPr>
        <w:t xml:space="preserve"> ou </w:t>
      </w:r>
      <w:r>
        <w:rPr>
          <w:b/>
        </w:rPr>
        <w:t xml:space="preserve">plusieurs </w:t>
      </w:r>
      <w:r w:rsidRPr="00E64EAF">
        <w:rPr>
          <w:b/>
        </w:rPr>
        <w:t xml:space="preserve">lots, et peut être attributaire de </w:t>
      </w:r>
      <w:r w:rsidR="00100614">
        <w:rPr>
          <w:b/>
        </w:rPr>
        <w:t xml:space="preserve">tous les </w:t>
      </w:r>
      <w:r w:rsidRPr="00E64EAF">
        <w:rPr>
          <w:b/>
        </w:rPr>
        <w:t>lots</w:t>
      </w:r>
      <w:r>
        <w:rPr>
          <w:b/>
        </w:rPr>
        <w:t>.</w:t>
      </w:r>
      <w:r w:rsidRPr="009478B0">
        <w:rPr>
          <w:sz w:val="22"/>
          <w:szCs w:val="22"/>
        </w:rPr>
        <w:tab/>
      </w:r>
      <w:r w:rsidRPr="00CB23B1">
        <w:rPr>
          <w:sz w:val="22"/>
          <w:szCs w:val="22"/>
        </w:rPr>
        <w:tab/>
      </w:r>
    </w:p>
    <w:p w:rsidR="002E3CE6" w:rsidRPr="00CB23B1" w:rsidRDefault="000A0619" w:rsidP="002E3CE6">
      <w:pPr>
        <w:ind w:left="2124"/>
        <w:jc w:val="both"/>
        <w:rPr>
          <w:sz w:val="22"/>
          <w:szCs w:val="22"/>
        </w:rPr>
      </w:pPr>
      <w:r>
        <w:rPr>
          <w:sz w:val="22"/>
          <w:szCs w:val="22"/>
        </w:rPr>
        <w:t xml:space="preserve">                                </w:t>
      </w:r>
      <w:r w:rsidR="002E3CE6">
        <w:rPr>
          <w:sz w:val="22"/>
          <w:szCs w:val="22"/>
        </w:rPr>
        <w:t xml:space="preserve">                           </w:t>
      </w:r>
      <w:r w:rsidR="002E3CE6" w:rsidRPr="00CB23B1">
        <w:rPr>
          <w:sz w:val="22"/>
          <w:szCs w:val="22"/>
        </w:rPr>
        <w:t xml:space="preserve">Bamako, le </w:t>
      </w:r>
    </w:p>
    <w:p w:rsidR="002E3CE6" w:rsidRPr="00CB23B1" w:rsidRDefault="002E3CE6" w:rsidP="002E3CE6">
      <w:pPr>
        <w:ind w:left="2124"/>
        <w:jc w:val="both"/>
        <w:rPr>
          <w:bCs/>
          <w:sz w:val="22"/>
          <w:szCs w:val="22"/>
        </w:rPr>
      </w:pPr>
      <w:r w:rsidRPr="00CB23B1">
        <w:rPr>
          <w:b/>
          <w:bCs/>
          <w:sz w:val="22"/>
          <w:szCs w:val="22"/>
        </w:rPr>
        <w:tab/>
      </w:r>
      <w:r w:rsidRPr="00CB23B1">
        <w:rPr>
          <w:b/>
          <w:bCs/>
          <w:sz w:val="22"/>
          <w:szCs w:val="22"/>
        </w:rPr>
        <w:tab/>
      </w:r>
      <w:r w:rsidRPr="00CB23B1">
        <w:rPr>
          <w:b/>
          <w:bCs/>
          <w:sz w:val="22"/>
          <w:szCs w:val="22"/>
        </w:rPr>
        <w:tab/>
      </w:r>
      <w:r w:rsidRPr="00CB23B1">
        <w:rPr>
          <w:b/>
          <w:bCs/>
          <w:sz w:val="22"/>
          <w:szCs w:val="22"/>
        </w:rPr>
        <w:tab/>
      </w:r>
      <w:r>
        <w:rPr>
          <w:b/>
          <w:bCs/>
          <w:sz w:val="22"/>
          <w:szCs w:val="22"/>
        </w:rPr>
        <w:tab/>
      </w:r>
      <w:r w:rsidRPr="00CB23B1">
        <w:rPr>
          <w:sz w:val="22"/>
          <w:szCs w:val="22"/>
        </w:rPr>
        <w:t>La Directrice Générale</w:t>
      </w:r>
    </w:p>
    <w:p w:rsidR="002E3CE6" w:rsidRPr="00CB23B1" w:rsidRDefault="002E3CE6" w:rsidP="002E3CE6">
      <w:pPr>
        <w:ind w:left="708"/>
        <w:jc w:val="both"/>
        <w:rPr>
          <w:bCs/>
          <w:sz w:val="22"/>
          <w:szCs w:val="22"/>
        </w:rPr>
      </w:pPr>
    </w:p>
    <w:p w:rsidR="002E3CE6" w:rsidRPr="002E3CE6" w:rsidRDefault="002E3CE6" w:rsidP="002E3CE6">
      <w:pPr>
        <w:jc w:val="both"/>
        <w:rPr>
          <w:bCs/>
          <w:sz w:val="32"/>
          <w:szCs w:val="22"/>
        </w:rPr>
      </w:pPr>
    </w:p>
    <w:p w:rsidR="002E3CE6" w:rsidRPr="00CB23B1" w:rsidRDefault="002E3CE6" w:rsidP="002E3CE6">
      <w:pPr>
        <w:ind w:left="1776"/>
        <w:jc w:val="both"/>
        <w:rPr>
          <w:bCs/>
          <w:sz w:val="22"/>
          <w:szCs w:val="22"/>
        </w:rPr>
      </w:pPr>
    </w:p>
    <w:p w:rsidR="002E3CE6" w:rsidRPr="00CB23B1" w:rsidRDefault="002E3CE6" w:rsidP="002E3CE6">
      <w:pPr>
        <w:ind w:left="4956" w:firstLine="708"/>
        <w:jc w:val="both"/>
        <w:rPr>
          <w:sz w:val="22"/>
          <w:szCs w:val="22"/>
        </w:rPr>
      </w:pPr>
      <w:r w:rsidRPr="00CB23B1">
        <w:rPr>
          <w:sz w:val="22"/>
          <w:szCs w:val="22"/>
          <w:u w:val="single"/>
        </w:rPr>
        <w:t xml:space="preserve">Mme </w:t>
      </w:r>
      <w:r>
        <w:rPr>
          <w:sz w:val="22"/>
          <w:szCs w:val="22"/>
          <w:u w:val="single"/>
        </w:rPr>
        <w:t>Diéminatou SANGARE</w:t>
      </w:r>
    </w:p>
    <w:p w:rsidR="00F40797" w:rsidRPr="00707A98" w:rsidRDefault="002E3CE6" w:rsidP="002E3CE6">
      <w:pPr>
        <w:pStyle w:val="Paragraphedeliste"/>
        <w:spacing w:line="360" w:lineRule="auto"/>
        <w:ind w:left="0"/>
        <w:rPr>
          <w:sz w:val="22"/>
          <w:szCs w:val="22"/>
        </w:rPr>
      </w:pPr>
      <w:r>
        <w:rPr>
          <w:spacing w:val="80"/>
          <w:sz w:val="22"/>
          <w:szCs w:val="22"/>
        </w:rPr>
        <w:tab/>
      </w:r>
      <w:r>
        <w:rPr>
          <w:spacing w:val="80"/>
          <w:sz w:val="22"/>
          <w:szCs w:val="22"/>
        </w:rPr>
        <w:tab/>
      </w:r>
      <w:r>
        <w:rPr>
          <w:spacing w:val="80"/>
          <w:sz w:val="22"/>
          <w:szCs w:val="22"/>
        </w:rPr>
        <w:tab/>
      </w:r>
      <w:r>
        <w:rPr>
          <w:spacing w:val="80"/>
          <w:sz w:val="22"/>
          <w:szCs w:val="22"/>
        </w:rPr>
        <w:tab/>
      </w:r>
      <w:r>
        <w:rPr>
          <w:spacing w:val="80"/>
          <w:sz w:val="22"/>
          <w:szCs w:val="22"/>
        </w:rPr>
        <w:tab/>
        <w:t xml:space="preserve">                </w:t>
      </w:r>
      <w:r w:rsidRPr="001A05ED">
        <w:rPr>
          <w:sz w:val="22"/>
          <w:szCs w:val="22"/>
        </w:rPr>
        <w:t>Inspectrice de Sécurité Sociale</w:t>
      </w:r>
      <w:r w:rsidR="007769CB">
        <w:rPr>
          <w:sz w:val="22"/>
          <w:szCs w:val="22"/>
        </w:rPr>
        <w:t>.</w:t>
      </w:r>
      <w:r w:rsidR="00707A98">
        <w:rPr>
          <w:sz w:val="22"/>
          <w:szCs w:val="22"/>
        </w:rPr>
        <w:tab/>
      </w:r>
      <w:r w:rsidR="00707A98">
        <w:rPr>
          <w:sz w:val="22"/>
          <w:szCs w:val="22"/>
        </w:rPr>
        <w:tab/>
      </w:r>
      <w:r w:rsidR="00707A98">
        <w:rPr>
          <w:sz w:val="22"/>
          <w:szCs w:val="22"/>
        </w:rPr>
        <w:tab/>
      </w:r>
    </w:p>
    <w:sectPr w:rsidR="00F40797" w:rsidRPr="00707A98"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E1" w:rsidRDefault="003F42E1">
      <w:r>
        <w:separator/>
      </w:r>
    </w:p>
  </w:endnote>
  <w:endnote w:type="continuationSeparator" w:id="1">
    <w:p w:rsidR="003F42E1" w:rsidRDefault="003F4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E1" w:rsidRDefault="003F42E1">
      <w:r>
        <w:separator/>
      </w:r>
    </w:p>
  </w:footnote>
  <w:footnote w:type="continuationSeparator" w:id="1">
    <w:p w:rsidR="003F42E1" w:rsidRDefault="003F4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2" w:rsidRDefault="00F706A0">
    <w:pPr>
      <w:pStyle w:val="En-tte"/>
      <w:jc w:val="right"/>
    </w:pPr>
    <w:r>
      <w:rPr>
        <w:noProof/>
      </w:rPr>
      <w:fldChar w:fldCharType="begin"/>
    </w:r>
    <w:r w:rsidR="008E4EE2">
      <w:rPr>
        <w:noProof/>
      </w:rPr>
      <w:instrText xml:space="preserve"> PAGE   \* MERGEFORMAT </w:instrText>
    </w:r>
    <w:r>
      <w:rPr>
        <w:noProof/>
      </w:rPr>
      <w:fldChar w:fldCharType="separate"/>
    </w:r>
    <w:r w:rsidR="003C1762">
      <w:rPr>
        <w:noProof/>
      </w:rPr>
      <w:t>2</w:t>
    </w:r>
    <w:r>
      <w:rPr>
        <w:noProof/>
      </w:rPr>
      <w:fldChar w:fldCharType="end"/>
    </w:r>
  </w:p>
  <w:p w:rsidR="008E4EE2" w:rsidRDefault="008E4EE2">
    <w:pPr>
      <w:pStyle w:val="En-tte"/>
    </w:pPr>
  </w:p>
  <w:p w:rsidR="008E4EE2" w:rsidRDefault="008E4E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70771"/>
    <w:multiLevelType w:val="hybridMultilevel"/>
    <w:tmpl w:val="31B65938"/>
    <w:lvl w:ilvl="0" w:tplc="94E81AEA">
      <w:start w:val="1"/>
      <w:numFmt w:val="bullet"/>
      <w:lvlText w:val="-"/>
      <w:lvlJc w:val="left"/>
      <w:pPr>
        <w:ind w:left="1004" w:hanging="360"/>
      </w:pPr>
      <w:rPr>
        <w:rFonts w:ascii="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042D5BE1"/>
    <w:multiLevelType w:val="hybridMultilevel"/>
    <w:tmpl w:val="49E09EB0"/>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7">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6">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2">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6">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5">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6">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9">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3">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4">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7">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9">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4">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5">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6">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7">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0">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1">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3">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5">
    <w:nsid w:val="4F081955"/>
    <w:multiLevelType w:val="singleLevel"/>
    <w:tmpl w:val="5058BDCA"/>
    <w:lvl w:ilvl="0">
      <w:start w:val="1"/>
      <w:numFmt w:val="lowerLetter"/>
      <w:lvlText w:val="(%1)"/>
      <w:lvlJc w:val="left"/>
      <w:pPr>
        <w:ind w:left="360" w:hanging="360"/>
      </w:pPr>
      <w:rPr>
        <w:rFonts w:hint="default"/>
        <w:b/>
      </w:rPr>
    </w:lvl>
  </w:abstractNum>
  <w:abstractNum w:abstractNumId="86">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7">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8">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9">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0">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1">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2">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3">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4">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5">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6">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7">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8">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9">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0">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3">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4">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8">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0">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1">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2">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3">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4">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6">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8">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19">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0">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1">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2">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3">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4">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6">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7">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9">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0">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1">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2">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3">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4">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5">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7">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8">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0">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1">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2">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3">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4"/>
  </w:num>
  <w:num w:numId="2">
    <w:abstractNumId w:val="134"/>
  </w:num>
  <w:num w:numId="3">
    <w:abstractNumId w:val="95"/>
  </w:num>
  <w:num w:numId="4">
    <w:abstractNumId w:val="102"/>
  </w:num>
  <w:num w:numId="5">
    <w:abstractNumId w:val="139"/>
  </w:num>
  <w:num w:numId="6">
    <w:abstractNumId w:val="51"/>
  </w:num>
  <w:num w:numId="7">
    <w:abstractNumId w:val="22"/>
  </w:num>
  <w:num w:numId="8">
    <w:abstractNumId w:val="21"/>
  </w:num>
  <w:num w:numId="9">
    <w:abstractNumId w:val="60"/>
  </w:num>
  <w:num w:numId="10">
    <w:abstractNumId w:val="86"/>
  </w:num>
  <w:num w:numId="11">
    <w:abstractNumId w:val="82"/>
  </w:num>
  <w:num w:numId="12">
    <w:abstractNumId w:val="7"/>
  </w:num>
  <w:num w:numId="13">
    <w:abstractNumId w:val="135"/>
  </w:num>
  <w:num w:numId="14">
    <w:abstractNumId w:val="35"/>
  </w:num>
  <w:num w:numId="15">
    <w:abstractNumId w:val="80"/>
  </w:num>
  <w:num w:numId="16">
    <w:abstractNumId w:val="66"/>
  </w:num>
  <w:num w:numId="17">
    <w:abstractNumId w:val="45"/>
  </w:num>
  <w:num w:numId="18">
    <w:abstractNumId w:val="68"/>
  </w:num>
  <w:num w:numId="19">
    <w:abstractNumId w:val="118"/>
  </w:num>
  <w:num w:numId="20">
    <w:abstractNumId w:val="109"/>
  </w:num>
  <w:num w:numId="21">
    <w:abstractNumId w:val="90"/>
  </w:num>
  <w:num w:numId="22">
    <w:abstractNumId w:val="128"/>
  </w:num>
  <w:num w:numId="23">
    <w:abstractNumId w:val="113"/>
  </w:num>
  <w:num w:numId="24">
    <w:abstractNumId w:val="123"/>
  </w:num>
  <w:num w:numId="25">
    <w:abstractNumId w:val="133"/>
  </w:num>
  <w:num w:numId="26">
    <w:abstractNumId w:val="61"/>
  </w:num>
  <w:num w:numId="27">
    <w:abstractNumId w:val="4"/>
  </w:num>
  <w:num w:numId="28">
    <w:abstractNumId w:val="73"/>
  </w:num>
  <w:num w:numId="29">
    <w:abstractNumId w:val="107"/>
  </w:num>
  <w:num w:numId="30">
    <w:abstractNumId w:val="115"/>
  </w:num>
  <w:num w:numId="31">
    <w:abstractNumId w:val="39"/>
  </w:num>
  <w:num w:numId="32">
    <w:abstractNumId w:val="30"/>
  </w:num>
  <w:num w:numId="33">
    <w:abstractNumId w:val="77"/>
  </w:num>
  <w:num w:numId="34">
    <w:abstractNumId w:val="116"/>
  </w:num>
  <w:num w:numId="35">
    <w:abstractNumId w:val="70"/>
  </w:num>
  <w:num w:numId="36">
    <w:abstractNumId w:val="23"/>
  </w:num>
  <w:num w:numId="37">
    <w:abstractNumId w:val="141"/>
  </w:num>
  <w:num w:numId="38">
    <w:abstractNumId w:val="27"/>
  </w:num>
  <w:num w:numId="39">
    <w:abstractNumId w:val="122"/>
  </w:num>
  <w:num w:numId="40">
    <w:abstractNumId w:val="6"/>
  </w:num>
  <w:num w:numId="41">
    <w:abstractNumId w:val="143"/>
  </w:num>
  <w:num w:numId="42">
    <w:abstractNumId w:val="136"/>
  </w:num>
  <w:num w:numId="43">
    <w:abstractNumId w:val="75"/>
  </w:num>
  <w:num w:numId="44">
    <w:abstractNumId w:val="24"/>
  </w:num>
  <w:num w:numId="45">
    <w:abstractNumId w:val="91"/>
  </w:num>
  <w:num w:numId="46">
    <w:abstractNumId w:val="119"/>
  </w:num>
  <w:num w:numId="47">
    <w:abstractNumId w:val="131"/>
  </w:num>
  <w:num w:numId="48">
    <w:abstractNumId w:val="31"/>
  </w:num>
  <w:num w:numId="49">
    <w:abstractNumId w:val="106"/>
  </w:num>
  <w:num w:numId="50">
    <w:abstractNumId w:val="114"/>
  </w:num>
  <w:num w:numId="51">
    <w:abstractNumId w:val="124"/>
  </w:num>
  <w:num w:numId="52">
    <w:abstractNumId w:val="127"/>
  </w:num>
  <w:num w:numId="53">
    <w:abstractNumId w:val="19"/>
  </w:num>
  <w:num w:numId="54">
    <w:abstractNumId w:val="11"/>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2"/>
  </w:num>
  <w:num w:numId="59">
    <w:abstractNumId w:val="32"/>
  </w:num>
  <w:num w:numId="60">
    <w:abstractNumId w:val="111"/>
  </w:num>
  <w:num w:numId="61">
    <w:abstractNumId w:val="117"/>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13"/>
  </w:num>
  <w:num w:numId="68">
    <w:abstractNumId w:val="144"/>
  </w:num>
  <w:num w:numId="69">
    <w:abstractNumId w:val="88"/>
  </w:num>
  <w:num w:numId="70">
    <w:abstractNumId w:val="101"/>
  </w:num>
  <w:num w:numId="71">
    <w:abstractNumId w:val="64"/>
  </w:num>
  <w:num w:numId="72">
    <w:abstractNumId w:val="99"/>
  </w:num>
  <w:num w:numId="73">
    <w:abstractNumId w:val="71"/>
  </w:num>
  <w:num w:numId="74">
    <w:abstractNumId w:val="120"/>
  </w:num>
  <w:num w:numId="75">
    <w:abstractNumId w:val="41"/>
  </w:num>
  <w:num w:numId="76">
    <w:abstractNumId w:val="9"/>
  </w:num>
  <w:num w:numId="77">
    <w:abstractNumId w:val="76"/>
  </w:num>
  <w:num w:numId="78">
    <w:abstractNumId w:val="121"/>
  </w:num>
  <w:num w:numId="79">
    <w:abstractNumId w:val="93"/>
  </w:num>
  <w:num w:numId="80">
    <w:abstractNumId w:val="52"/>
  </w:num>
  <w:num w:numId="81">
    <w:abstractNumId w:val="37"/>
  </w:num>
  <w:num w:numId="82">
    <w:abstractNumId w:val="38"/>
  </w:num>
  <w:num w:numId="83">
    <w:abstractNumId w:val="8"/>
  </w:num>
  <w:num w:numId="84">
    <w:abstractNumId w:val="16"/>
  </w:num>
  <w:num w:numId="85">
    <w:abstractNumId w:val="103"/>
  </w:num>
  <w:num w:numId="86">
    <w:abstractNumId w:val="89"/>
  </w:num>
  <w:num w:numId="87">
    <w:abstractNumId w:val="29"/>
  </w:num>
  <w:num w:numId="88">
    <w:abstractNumId w:val="17"/>
  </w:num>
  <w:num w:numId="89">
    <w:abstractNumId w:val="79"/>
  </w:num>
  <w:num w:numId="90">
    <w:abstractNumId w:val="3"/>
  </w:num>
  <w:num w:numId="91">
    <w:abstractNumId w:val="84"/>
  </w:num>
  <w:num w:numId="92">
    <w:abstractNumId w:val="125"/>
  </w:num>
  <w:num w:numId="93">
    <w:abstractNumId w:val="97"/>
  </w:num>
  <w:num w:numId="94">
    <w:abstractNumId w:val="129"/>
  </w:num>
  <w:num w:numId="95">
    <w:abstractNumId w:val="94"/>
  </w:num>
  <w:num w:numId="96">
    <w:abstractNumId w:val="15"/>
  </w:num>
  <w:num w:numId="97">
    <w:abstractNumId w:val="46"/>
  </w:num>
  <w:num w:numId="98">
    <w:abstractNumId w:val="56"/>
  </w:num>
  <w:num w:numId="99">
    <w:abstractNumId w:val="47"/>
  </w:num>
  <w:num w:numId="100">
    <w:abstractNumId w:val="138"/>
  </w:num>
  <w:num w:numId="101">
    <w:abstractNumId w:val="104"/>
  </w:num>
  <w:num w:numId="102">
    <w:abstractNumId w:val="59"/>
  </w:num>
  <w:num w:numId="103">
    <w:abstractNumId w:val="112"/>
  </w:num>
  <w:num w:numId="104">
    <w:abstractNumId w:val="140"/>
  </w:num>
  <w:num w:numId="105">
    <w:abstractNumId w:val="110"/>
  </w:num>
  <w:num w:numId="106">
    <w:abstractNumId w:val="96"/>
  </w:num>
  <w:num w:numId="107">
    <w:abstractNumId w:val="130"/>
  </w:num>
  <w:num w:numId="108">
    <w:abstractNumId w:val="36"/>
  </w:num>
  <w:num w:numId="109">
    <w:abstractNumId w:val="55"/>
  </w:num>
  <w:num w:numId="110">
    <w:abstractNumId w:val="62"/>
  </w:num>
  <w:num w:numId="111">
    <w:abstractNumId w:val="10"/>
  </w:num>
  <w:num w:numId="112">
    <w:abstractNumId w:val="58"/>
  </w:num>
  <w:num w:numId="113">
    <w:abstractNumId w:val="20"/>
  </w:num>
  <w:num w:numId="114">
    <w:abstractNumId w:val="85"/>
  </w:num>
  <w:num w:numId="115">
    <w:abstractNumId w:val="26"/>
  </w:num>
  <w:num w:numId="116">
    <w:abstractNumId w:val="44"/>
  </w:num>
  <w:num w:numId="117">
    <w:abstractNumId w:val="5"/>
  </w:num>
  <w:num w:numId="118">
    <w:abstractNumId w:val="142"/>
  </w:num>
  <w:num w:numId="119">
    <w:abstractNumId w:val="83"/>
  </w:num>
  <w:num w:numId="120">
    <w:abstractNumId w:val="49"/>
  </w:num>
  <w:num w:numId="121">
    <w:abstractNumId w:val="63"/>
  </w:num>
  <w:num w:numId="122">
    <w:abstractNumId w:val="14"/>
  </w:num>
  <w:num w:numId="123">
    <w:abstractNumId w:val="108"/>
  </w:num>
  <w:num w:numId="124">
    <w:abstractNumId w:val="126"/>
  </w:num>
  <w:num w:numId="125">
    <w:abstractNumId w:val="81"/>
  </w:num>
  <w:num w:numId="126">
    <w:abstractNumId w:val="53"/>
  </w:num>
  <w:num w:numId="127">
    <w:abstractNumId w:val="69"/>
  </w:num>
  <w:num w:numId="128">
    <w:abstractNumId w:val="42"/>
  </w:num>
  <w:num w:numId="129">
    <w:abstractNumId w:val="34"/>
  </w:num>
  <w:num w:numId="130">
    <w:abstractNumId w:val="87"/>
  </w:num>
  <w:num w:numId="131">
    <w:abstractNumId w:val="65"/>
  </w:num>
  <w:num w:numId="132">
    <w:abstractNumId w:val="67"/>
  </w:num>
  <w:num w:numId="133">
    <w:abstractNumId w:val="33"/>
  </w:num>
  <w:num w:numId="134">
    <w:abstractNumId w:val="105"/>
  </w:num>
  <w:num w:numId="135">
    <w:abstractNumId w:val="50"/>
  </w:num>
  <w:num w:numId="136">
    <w:abstractNumId w:val="18"/>
  </w:num>
  <w:num w:numId="137">
    <w:abstractNumId w:val="48"/>
  </w:num>
  <w:num w:numId="138">
    <w:abstractNumId w:val="72"/>
  </w:num>
  <w:num w:numId="139">
    <w:abstractNumId w:val="100"/>
  </w:num>
  <w:num w:numId="140">
    <w:abstractNumId w:val="2"/>
  </w:num>
  <w:num w:numId="141">
    <w:abstractNumId w:val="0"/>
  </w:num>
  <w:num w:numId="142">
    <w:abstractNumId w:val="1"/>
  </w:num>
  <w:num w:numId="14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num>
  <w:num w:numId="146">
    <w:abstractNumId w:val="40"/>
  </w:num>
  <w:num w:numId="147">
    <w:abstractNumId w:val="137"/>
  </w:num>
  <w:num w:numId="148">
    <w:abstractNumId w:val="12"/>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313D3"/>
    <w:rsid w:val="000322BF"/>
    <w:rsid w:val="00040D60"/>
    <w:rsid w:val="00041644"/>
    <w:rsid w:val="00071685"/>
    <w:rsid w:val="00072509"/>
    <w:rsid w:val="0007292A"/>
    <w:rsid w:val="0008007F"/>
    <w:rsid w:val="0008624B"/>
    <w:rsid w:val="000A0619"/>
    <w:rsid w:val="000A792B"/>
    <w:rsid w:val="000B063D"/>
    <w:rsid w:val="000B1722"/>
    <w:rsid w:val="000B2D2F"/>
    <w:rsid w:val="000B48FE"/>
    <w:rsid w:val="000B4BC5"/>
    <w:rsid w:val="000C0556"/>
    <w:rsid w:val="000D0FD6"/>
    <w:rsid w:val="000F25AA"/>
    <w:rsid w:val="000F2670"/>
    <w:rsid w:val="000F7D88"/>
    <w:rsid w:val="001004D6"/>
    <w:rsid w:val="00100614"/>
    <w:rsid w:val="00104038"/>
    <w:rsid w:val="00116B36"/>
    <w:rsid w:val="00121024"/>
    <w:rsid w:val="00144099"/>
    <w:rsid w:val="00156E34"/>
    <w:rsid w:val="00160154"/>
    <w:rsid w:val="0016294A"/>
    <w:rsid w:val="00162BE6"/>
    <w:rsid w:val="00176A2A"/>
    <w:rsid w:val="00176CA4"/>
    <w:rsid w:val="001822F0"/>
    <w:rsid w:val="001847AB"/>
    <w:rsid w:val="001900FD"/>
    <w:rsid w:val="001A05ED"/>
    <w:rsid w:val="001B0CB2"/>
    <w:rsid w:val="001B2076"/>
    <w:rsid w:val="001B2461"/>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8A5"/>
    <w:rsid w:val="00225982"/>
    <w:rsid w:val="00231745"/>
    <w:rsid w:val="0023368E"/>
    <w:rsid w:val="00242726"/>
    <w:rsid w:val="00242D84"/>
    <w:rsid w:val="0024396B"/>
    <w:rsid w:val="00245053"/>
    <w:rsid w:val="00250452"/>
    <w:rsid w:val="002564BC"/>
    <w:rsid w:val="0025773F"/>
    <w:rsid w:val="0026448A"/>
    <w:rsid w:val="0027169E"/>
    <w:rsid w:val="0027318C"/>
    <w:rsid w:val="0027562F"/>
    <w:rsid w:val="0027594A"/>
    <w:rsid w:val="00281DA9"/>
    <w:rsid w:val="002830B7"/>
    <w:rsid w:val="00290084"/>
    <w:rsid w:val="00293D11"/>
    <w:rsid w:val="0029677F"/>
    <w:rsid w:val="002A181D"/>
    <w:rsid w:val="002A3D5E"/>
    <w:rsid w:val="002B622F"/>
    <w:rsid w:val="002B71B1"/>
    <w:rsid w:val="002C1251"/>
    <w:rsid w:val="002C17CB"/>
    <w:rsid w:val="002D15D4"/>
    <w:rsid w:val="002D2EDA"/>
    <w:rsid w:val="002D41B3"/>
    <w:rsid w:val="002E28B8"/>
    <w:rsid w:val="002E3537"/>
    <w:rsid w:val="002E3CE6"/>
    <w:rsid w:val="002E6832"/>
    <w:rsid w:val="002F4CE6"/>
    <w:rsid w:val="00310AF8"/>
    <w:rsid w:val="003143EE"/>
    <w:rsid w:val="00323EA2"/>
    <w:rsid w:val="00324AF4"/>
    <w:rsid w:val="00331501"/>
    <w:rsid w:val="00334D31"/>
    <w:rsid w:val="00351C22"/>
    <w:rsid w:val="00364DD1"/>
    <w:rsid w:val="00365A0B"/>
    <w:rsid w:val="00370314"/>
    <w:rsid w:val="0037666E"/>
    <w:rsid w:val="00387B99"/>
    <w:rsid w:val="003A2CC2"/>
    <w:rsid w:val="003A3094"/>
    <w:rsid w:val="003A3798"/>
    <w:rsid w:val="003A536F"/>
    <w:rsid w:val="003A69BA"/>
    <w:rsid w:val="003B208F"/>
    <w:rsid w:val="003B2B9A"/>
    <w:rsid w:val="003B6867"/>
    <w:rsid w:val="003B6A46"/>
    <w:rsid w:val="003B6F3E"/>
    <w:rsid w:val="003B7673"/>
    <w:rsid w:val="003C1762"/>
    <w:rsid w:val="003D069D"/>
    <w:rsid w:val="003D479B"/>
    <w:rsid w:val="003D7B8D"/>
    <w:rsid w:val="003E42B4"/>
    <w:rsid w:val="003F42E1"/>
    <w:rsid w:val="003F47E0"/>
    <w:rsid w:val="003F5E88"/>
    <w:rsid w:val="00402133"/>
    <w:rsid w:val="004029DA"/>
    <w:rsid w:val="00407E51"/>
    <w:rsid w:val="00416493"/>
    <w:rsid w:val="00421984"/>
    <w:rsid w:val="0043003A"/>
    <w:rsid w:val="00432E8B"/>
    <w:rsid w:val="00446CEA"/>
    <w:rsid w:val="00452098"/>
    <w:rsid w:val="00453396"/>
    <w:rsid w:val="00474DFB"/>
    <w:rsid w:val="00483BAE"/>
    <w:rsid w:val="00486B53"/>
    <w:rsid w:val="00493D33"/>
    <w:rsid w:val="00495161"/>
    <w:rsid w:val="0049642A"/>
    <w:rsid w:val="004A69BF"/>
    <w:rsid w:val="004A76A9"/>
    <w:rsid w:val="004B309B"/>
    <w:rsid w:val="004B53CD"/>
    <w:rsid w:val="004D44B6"/>
    <w:rsid w:val="004D70AC"/>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0271"/>
    <w:rsid w:val="0058468E"/>
    <w:rsid w:val="00584894"/>
    <w:rsid w:val="0059145E"/>
    <w:rsid w:val="00594604"/>
    <w:rsid w:val="005A4FE7"/>
    <w:rsid w:val="005A58CF"/>
    <w:rsid w:val="005B16EB"/>
    <w:rsid w:val="005B7211"/>
    <w:rsid w:val="005C2A17"/>
    <w:rsid w:val="005C2DCB"/>
    <w:rsid w:val="005D7F6F"/>
    <w:rsid w:val="005E2A19"/>
    <w:rsid w:val="005E2CD0"/>
    <w:rsid w:val="005E3BB4"/>
    <w:rsid w:val="005F3016"/>
    <w:rsid w:val="006020ED"/>
    <w:rsid w:val="0061672C"/>
    <w:rsid w:val="006272CF"/>
    <w:rsid w:val="006322C1"/>
    <w:rsid w:val="00643182"/>
    <w:rsid w:val="006464F7"/>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A1BEC"/>
    <w:rsid w:val="006B1226"/>
    <w:rsid w:val="006B2BCB"/>
    <w:rsid w:val="006B2D6E"/>
    <w:rsid w:val="006B793C"/>
    <w:rsid w:val="006C0FD0"/>
    <w:rsid w:val="006C1D28"/>
    <w:rsid w:val="006C3213"/>
    <w:rsid w:val="006D55E6"/>
    <w:rsid w:val="006D595B"/>
    <w:rsid w:val="006D6370"/>
    <w:rsid w:val="006D72BF"/>
    <w:rsid w:val="006E3C6F"/>
    <w:rsid w:val="006E6FB8"/>
    <w:rsid w:val="006E720C"/>
    <w:rsid w:val="006F631F"/>
    <w:rsid w:val="007074D9"/>
    <w:rsid w:val="00707A98"/>
    <w:rsid w:val="00714207"/>
    <w:rsid w:val="00716A5B"/>
    <w:rsid w:val="007227B0"/>
    <w:rsid w:val="00735EAD"/>
    <w:rsid w:val="007403A7"/>
    <w:rsid w:val="0074290E"/>
    <w:rsid w:val="00747B96"/>
    <w:rsid w:val="00751FC3"/>
    <w:rsid w:val="00753852"/>
    <w:rsid w:val="00757C1D"/>
    <w:rsid w:val="00761FBB"/>
    <w:rsid w:val="00762930"/>
    <w:rsid w:val="00764551"/>
    <w:rsid w:val="0077055D"/>
    <w:rsid w:val="007769CB"/>
    <w:rsid w:val="00777152"/>
    <w:rsid w:val="0079201B"/>
    <w:rsid w:val="007955F9"/>
    <w:rsid w:val="007A0D5E"/>
    <w:rsid w:val="007A46E8"/>
    <w:rsid w:val="007A4E1A"/>
    <w:rsid w:val="007B0D78"/>
    <w:rsid w:val="007B35B6"/>
    <w:rsid w:val="007C4666"/>
    <w:rsid w:val="007D08CC"/>
    <w:rsid w:val="007E17EF"/>
    <w:rsid w:val="007E4843"/>
    <w:rsid w:val="008069CE"/>
    <w:rsid w:val="008156B7"/>
    <w:rsid w:val="00820E08"/>
    <w:rsid w:val="008306DD"/>
    <w:rsid w:val="00830ACA"/>
    <w:rsid w:val="008347CA"/>
    <w:rsid w:val="00835778"/>
    <w:rsid w:val="008371B6"/>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1861"/>
    <w:rsid w:val="009021DD"/>
    <w:rsid w:val="009034B6"/>
    <w:rsid w:val="00911F9C"/>
    <w:rsid w:val="009137ED"/>
    <w:rsid w:val="0091769E"/>
    <w:rsid w:val="00922597"/>
    <w:rsid w:val="00924BD9"/>
    <w:rsid w:val="00927B46"/>
    <w:rsid w:val="009312CD"/>
    <w:rsid w:val="00932283"/>
    <w:rsid w:val="00934AFF"/>
    <w:rsid w:val="009477D9"/>
    <w:rsid w:val="009478B0"/>
    <w:rsid w:val="009529C8"/>
    <w:rsid w:val="00955568"/>
    <w:rsid w:val="00963DEE"/>
    <w:rsid w:val="0096459C"/>
    <w:rsid w:val="00970E85"/>
    <w:rsid w:val="009A6D46"/>
    <w:rsid w:val="009B0E4C"/>
    <w:rsid w:val="009B141D"/>
    <w:rsid w:val="009B19B6"/>
    <w:rsid w:val="009B1A7D"/>
    <w:rsid w:val="009B36A1"/>
    <w:rsid w:val="009B5208"/>
    <w:rsid w:val="009C002F"/>
    <w:rsid w:val="009C205E"/>
    <w:rsid w:val="009D0A2F"/>
    <w:rsid w:val="009D2454"/>
    <w:rsid w:val="009D3E5E"/>
    <w:rsid w:val="009E31AE"/>
    <w:rsid w:val="009E550B"/>
    <w:rsid w:val="009E7EEF"/>
    <w:rsid w:val="00A007D3"/>
    <w:rsid w:val="00A06DE6"/>
    <w:rsid w:val="00A17982"/>
    <w:rsid w:val="00A201F6"/>
    <w:rsid w:val="00A252D5"/>
    <w:rsid w:val="00A261F4"/>
    <w:rsid w:val="00A27B6F"/>
    <w:rsid w:val="00A43CD1"/>
    <w:rsid w:val="00A46E23"/>
    <w:rsid w:val="00A6111A"/>
    <w:rsid w:val="00A64D1C"/>
    <w:rsid w:val="00A66318"/>
    <w:rsid w:val="00A66542"/>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4333E"/>
    <w:rsid w:val="00B57CB9"/>
    <w:rsid w:val="00B641E3"/>
    <w:rsid w:val="00B665C7"/>
    <w:rsid w:val="00B75EA4"/>
    <w:rsid w:val="00B76A8E"/>
    <w:rsid w:val="00B77A79"/>
    <w:rsid w:val="00B81190"/>
    <w:rsid w:val="00B82392"/>
    <w:rsid w:val="00B85EF4"/>
    <w:rsid w:val="00B86298"/>
    <w:rsid w:val="00B91019"/>
    <w:rsid w:val="00B957C1"/>
    <w:rsid w:val="00BA4667"/>
    <w:rsid w:val="00BC1E98"/>
    <w:rsid w:val="00BD05D2"/>
    <w:rsid w:val="00BD48C8"/>
    <w:rsid w:val="00BD589F"/>
    <w:rsid w:val="00BE5342"/>
    <w:rsid w:val="00BF437C"/>
    <w:rsid w:val="00C04248"/>
    <w:rsid w:val="00C0576F"/>
    <w:rsid w:val="00C10160"/>
    <w:rsid w:val="00C1147A"/>
    <w:rsid w:val="00C15C31"/>
    <w:rsid w:val="00C161C7"/>
    <w:rsid w:val="00C221EA"/>
    <w:rsid w:val="00C316F4"/>
    <w:rsid w:val="00C40E02"/>
    <w:rsid w:val="00C41A6F"/>
    <w:rsid w:val="00C422C5"/>
    <w:rsid w:val="00C427E2"/>
    <w:rsid w:val="00C42D55"/>
    <w:rsid w:val="00C4604D"/>
    <w:rsid w:val="00C5547A"/>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1803"/>
    <w:rsid w:val="00D23FCE"/>
    <w:rsid w:val="00D3348F"/>
    <w:rsid w:val="00D50C5E"/>
    <w:rsid w:val="00D50D41"/>
    <w:rsid w:val="00D65327"/>
    <w:rsid w:val="00D66D78"/>
    <w:rsid w:val="00D74941"/>
    <w:rsid w:val="00D75B76"/>
    <w:rsid w:val="00D77939"/>
    <w:rsid w:val="00D80FAA"/>
    <w:rsid w:val="00D85095"/>
    <w:rsid w:val="00D961F3"/>
    <w:rsid w:val="00D963B9"/>
    <w:rsid w:val="00DA11DE"/>
    <w:rsid w:val="00DB0C1B"/>
    <w:rsid w:val="00DB4839"/>
    <w:rsid w:val="00DB592D"/>
    <w:rsid w:val="00DB6A26"/>
    <w:rsid w:val="00DC0633"/>
    <w:rsid w:val="00DC4083"/>
    <w:rsid w:val="00DD0C3D"/>
    <w:rsid w:val="00DD181C"/>
    <w:rsid w:val="00DE6D56"/>
    <w:rsid w:val="00DE7488"/>
    <w:rsid w:val="00DE7A1D"/>
    <w:rsid w:val="00DF00D8"/>
    <w:rsid w:val="00DF08E6"/>
    <w:rsid w:val="00E0332F"/>
    <w:rsid w:val="00E048BA"/>
    <w:rsid w:val="00E052EC"/>
    <w:rsid w:val="00E05C52"/>
    <w:rsid w:val="00E13349"/>
    <w:rsid w:val="00E16744"/>
    <w:rsid w:val="00E17030"/>
    <w:rsid w:val="00E2008C"/>
    <w:rsid w:val="00E23282"/>
    <w:rsid w:val="00E31AAA"/>
    <w:rsid w:val="00E42E1E"/>
    <w:rsid w:val="00E45926"/>
    <w:rsid w:val="00E470F2"/>
    <w:rsid w:val="00E53967"/>
    <w:rsid w:val="00E561A0"/>
    <w:rsid w:val="00E576C5"/>
    <w:rsid w:val="00E608D0"/>
    <w:rsid w:val="00E63180"/>
    <w:rsid w:val="00E76051"/>
    <w:rsid w:val="00E803AA"/>
    <w:rsid w:val="00E94394"/>
    <w:rsid w:val="00E9705D"/>
    <w:rsid w:val="00EA18E7"/>
    <w:rsid w:val="00EA74EE"/>
    <w:rsid w:val="00ED0C8C"/>
    <w:rsid w:val="00ED169E"/>
    <w:rsid w:val="00ED2024"/>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706A0"/>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D078B"/>
    <w:rsid w:val="00FD16BE"/>
    <w:rsid w:val="00FF70E1"/>
    <w:rsid w:val="00FF79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82</cp:revision>
  <cp:lastPrinted>2021-06-10T11:50:00Z</cp:lastPrinted>
  <dcterms:created xsi:type="dcterms:W3CDTF">2019-09-24T07:59:00Z</dcterms:created>
  <dcterms:modified xsi:type="dcterms:W3CDTF">2021-06-10T11:50:00Z</dcterms:modified>
</cp:coreProperties>
</file>